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456D" w14:textId="76B0E567" w:rsidR="007C0132" w:rsidRPr="00CD5F1C" w:rsidRDefault="007C0132" w:rsidP="007C0132">
      <w:pPr>
        <w:jc w:val="center"/>
        <w:rPr>
          <w:rFonts w:ascii="ＭＳ Ｐ明朝" w:eastAsia="ＭＳ Ｐ明朝" w:hAnsi="ＭＳ Ｐ明朝"/>
          <w:b/>
          <w:bCs/>
          <w:sz w:val="28"/>
          <w:szCs w:val="32"/>
        </w:rPr>
      </w:pPr>
      <w:r w:rsidRPr="00CD5F1C">
        <w:rPr>
          <w:rFonts w:ascii="ＭＳ Ｐ明朝" w:eastAsia="ＭＳ Ｐ明朝" w:hAnsi="ＭＳ Ｐ明朝" w:hint="eastAsia"/>
          <w:b/>
          <w:bCs/>
          <w:sz w:val="28"/>
          <w:szCs w:val="32"/>
        </w:rPr>
        <w:t>事業内職</w:t>
      </w:r>
      <w:r w:rsidR="005C2EC2">
        <w:rPr>
          <w:rFonts w:ascii="ＭＳ Ｐ明朝" w:eastAsia="ＭＳ Ｐ明朝" w:hAnsi="ＭＳ Ｐ明朝" w:hint="eastAsia"/>
          <w:b/>
          <w:bCs/>
          <w:sz w:val="28"/>
          <w:szCs w:val="32"/>
        </w:rPr>
        <w:t>業</w:t>
      </w:r>
      <w:r w:rsidRPr="00CD5F1C">
        <w:rPr>
          <w:rFonts w:ascii="ＭＳ Ｐ明朝" w:eastAsia="ＭＳ Ｐ明朝" w:hAnsi="ＭＳ Ｐ明朝" w:hint="eastAsia"/>
          <w:b/>
          <w:bCs/>
          <w:sz w:val="28"/>
          <w:szCs w:val="32"/>
        </w:rPr>
        <w:t>能力開発計画</w:t>
      </w:r>
    </w:p>
    <w:p w14:paraId="3E4EA273" w14:textId="69BADBE8" w:rsidR="0025438B" w:rsidRDefault="0025438B" w:rsidP="007C0132">
      <w:pPr>
        <w:jc w:val="right"/>
        <w:rPr>
          <w:rFonts w:ascii="ＭＳ Ｐ明朝" w:eastAsia="ＭＳ Ｐ明朝" w:hAnsi="ＭＳ Ｐ明朝"/>
          <w:sz w:val="24"/>
          <w:szCs w:val="28"/>
        </w:rPr>
      </w:pPr>
    </w:p>
    <w:p w14:paraId="234EF8CC" w14:textId="1BBBEC03" w:rsidR="005653C6" w:rsidRDefault="005653C6" w:rsidP="005653C6">
      <w:pPr>
        <w:jc w:val="right"/>
        <w:rPr>
          <w:rFonts w:ascii="ＭＳ Ｐ明朝" w:eastAsia="ＭＳ Ｐ明朝" w:hAnsi="ＭＳ Ｐ明朝"/>
          <w:sz w:val="24"/>
          <w:szCs w:val="28"/>
        </w:rPr>
      </w:pPr>
      <w:r w:rsidRPr="00CD5F1C">
        <w:rPr>
          <w:rFonts w:ascii="ＭＳ Ｐ明朝" w:eastAsia="ＭＳ Ｐ明朝" w:hAnsi="ＭＳ Ｐ明朝" w:hint="eastAsia"/>
          <w:sz w:val="24"/>
          <w:szCs w:val="28"/>
        </w:rPr>
        <w:t>令和</w:t>
      </w:r>
      <w:r>
        <w:rPr>
          <w:rFonts w:ascii="ＭＳ Ｐ明朝" w:eastAsia="ＭＳ Ｐ明朝" w:hAnsi="ＭＳ Ｐ明朝" w:hint="eastAsia"/>
          <w:color w:val="FF0000"/>
          <w:sz w:val="24"/>
          <w:szCs w:val="28"/>
        </w:rPr>
        <w:t xml:space="preserve">　　</w:t>
      </w:r>
      <w:r w:rsidRPr="00CD5F1C">
        <w:rPr>
          <w:rFonts w:ascii="ＭＳ Ｐ明朝" w:eastAsia="ＭＳ Ｐ明朝" w:hAnsi="ＭＳ Ｐ明朝" w:hint="eastAsia"/>
          <w:sz w:val="24"/>
          <w:szCs w:val="28"/>
        </w:rPr>
        <w:t>年</w:t>
      </w:r>
      <w:r>
        <w:rPr>
          <w:rFonts w:ascii="ＭＳ Ｐ明朝" w:eastAsia="ＭＳ Ｐ明朝" w:hAnsi="ＭＳ Ｐ明朝" w:hint="eastAsia"/>
          <w:color w:val="FF0000"/>
          <w:sz w:val="24"/>
          <w:szCs w:val="28"/>
        </w:rPr>
        <w:t xml:space="preserve">　　</w:t>
      </w:r>
      <w:r w:rsidRPr="00CD5F1C">
        <w:rPr>
          <w:rFonts w:ascii="ＭＳ Ｐ明朝" w:eastAsia="ＭＳ Ｐ明朝" w:hAnsi="ＭＳ Ｐ明朝" w:hint="eastAsia"/>
          <w:sz w:val="24"/>
          <w:szCs w:val="28"/>
        </w:rPr>
        <w:t>月作成</w:t>
      </w:r>
    </w:p>
    <w:p w14:paraId="27AB824D" w14:textId="77777777" w:rsidR="005653C6" w:rsidRDefault="005653C6" w:rsidP="005653C6">
      <w:pPr>
        <w:ind w:right="240"/>
        <w:jc w:val="right"/>
        <w:rPr>
          <w:rFonts w:ascii="ＭＳ Ｐ明朝" w:eastAsia="ＭＳ Ｐ明朝" w:hAnsi="ＭＳ Ｐ明朝"/>
          <w:sz w:val="24"/>
          <w:szCs w:val="28"/>
        </w:rPr>
      </w:pPr>
    </w:p>
    <w:p w14:paraId="79B295CB" w14:textId="53297412" w:rsidR="005653C6" w:rsidRPr="0025438B" w:rsidRDefault="005653C6" w:rsidP="005653C6">
      <w:pPr>
        <w:jc w:val="right"/>
        <w:rPr>
          <w:rFonts w:ascii="ＭＳ Ｐ明朝" w:eastAsia="ＭＳ Ｐ明朝" w:hAnsi="ＭＳ Ｐ明朝"/>
          <w:color w:val="FF0000"/>
          <w:sz w:val="24"/>
          <w:szCs w:val="28"/>
        </w:rPr>
      </w:pPr>
    </w:p>
    <w:p w14:paraId="40935415" w14:textId="6F0D8CAE" w:rsidR="0025438B" w:rsidRPr="005653C6" w:rsidRDefault="0025438B" w:rsidP="007C0132">
      <w:pPr>
        <w:jc w:val="right"/>
        <w:rPr>
          <w:rFonts w:ascii="ＭＳ Ｐ明朝" w:eastAsia="ＭＳ Ｐ明朝" w:hAnsi="ＭＳ Ｐ明朝"/>
          <w:sz w:val="24"/>
          <w:szCs w:val="28"/>
        </w:rPr>
      </w:pPr>
    </w:p>
    <w:p w14:paraId="75DAF45B" w14:textId="77777777" w:rsidR="0025438B" w:rsidRPr="005653C6" w:rsidRDefault="0025438B" w:rsidP="007C0132">
      <w:pPr>
        <w:jc w:val="right"/>
        <w:rPr>
          <w:rFonts w:ascii="ＭＳ Ｐ明朝" w:eastAsia="ＭＳ Ｐ明朝" w:hAnsi="ＭＳ Ｐ明朝"/>
          <w:sz w:val="24"/>
          <w:szCs w:val="28"/>
        </w:rPr>
      </w:pPr>
    </w:p>
    <w:p w14:paraId="1A923EE3" w14:textId="1986089A" w:rsidR="007C0132" w:rsidRPr="00CD5F1C" w:rsidRDefault="007C0132" w:rsidP="007C0132">
      <w:pPr>
        <w:jc w:val="right"/>
        <w:rPr>
          <w:rFonts w:ascii="ＭＳ Ｐ明朝" w:eastAsia="ＭＳ Ｐ明朝" w:hAnsi="ＭＳ Ｐ明朝"/>
          <w:sz w:val="24"/>
          <w:szCs w:val="28"/>
        </w:rPr>
      </w:pPr>
    </w:p>
    <w:p w14:paraId="1619874A" w14:textId="77777777" w:rsidR="007C0132" w:rsidRPr="00CD5F1C" w:rsidRDefault="007C0132" w:rsidP="007C0132">
      <w:pPr>
        <w:rPr>
          <w:rFonts w:ascii="ＭＳ Ｐ明朝" w:eastAsia="ＭＳ Ｐ明朝" w:hAnsi="ＭＳ Ｐ明朝"/>
          <w:sz w:val="24"/>
          <w:szCs w:val="28"/>
        </w:rPr>
      </w:pPr>
      <w:r w:rsidRPr="00CD5F1C">
        <w:rPr>
          <w:rFonts w:ascii="ＭＳ Ｐ明朝" w:eastAsia="ＭＳ Ｐ明朝" w:hAnsi="ＭＳ Ｐ明朝" w:hint="eastAsia"/>
          <w:sz w:val="24"/>
          <w:szCs w:val="28"/>
        </w:rPr>
        <w:t>１．経営理念及び方針に関する事項</w:t>
      </w:r>
    </w:p>
    <w:p w14:paraId="053906B2" w14:textId="77777777" w:rsidR="007C0132" w:rsidRPr="00CD5F1C" w:rsidRDefault="007C0132" w:rsidP="007C0132">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（経営理念）</w:t>
      </w:r>
    </w:p>
    <w:p w14:paraId="77C2884B" w14:textId="6C782736" w:rsidR="007C0132" w:rsidRPr="00CD5F1C" w:rsidRDefault="007C0132" w:rsidP="007C0132">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自動車整備を通じて社会に必要とされる企業（法令遵守・</w:t>
      </w:r>
      <w:r w:rsidR="00793A43" w:rsidRPr="00CD5F1C">
        <w:rPr>
          <w:rFonts w:ascii="ＭＳ Ｐ明朝" w:eastAsia="ＭＳ Ｐ明朝" w:hAnsi="ＭＳ Ｐ明朝" w:hint="eastAsia"/>
          <w:sz w:val="24"/>
          <w:szCs w:val="28"/>
        </w:rPr>
        <w:t>サービスの提供・環境に配慮した経営</w:t>
      </w:r>
      <w:r w:rsidRPr="00CD5F1C">
        <w:rPr>
          <w:rFonts w:ascii="ＭＳ Ｐ明朝" w:eastAsia="ＭＳ Ｐ明朝" w:hAnsi="ＭＳ Ｐ明朝"/>
          <w:sz w:val="24"/>
          <w:szCs w:val="28"/>
        </w:rPr>
        <w:t>）であること。</w:t>
      </w:r>
    </w:p>
    <w:p w14:paraId="7CF396D6" w14:textId="77777777" w:rsidR="007C0132" w:rsidRPr="00CD5F1C" w:rsidRDefault="007C0132" w:rsidP="007C0132">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（経営方針）</w:t>
      </w:r>
    </w:p>
    <w:p w14:paraId="27EE77AB" w14:textId="6ED179CA" w:rsidR="007C0132" w:rsidRPr="00CD5F1C" w:rsidRDefault="007C0132" w:rsidP="007C0132">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お客様</w:t>
      </w:r>
      <w:r w:rsidR="00583336" w:rsidRPr="00CD5F1C">
        <w:rPr>
          <w:rFonts w:ascii="ＭＳ Ｐ明朝" w:eastAsia="ＭＳ Ｐ明朝" w:hAnsi="ＭＳ Ｐ明朝" w:hint="eastAsia"/>
          <w:sz w:val="24"/>
          <w:szCs w:val="28"/>
        </w:rPr>
        <w:t>に</w:t>
      </w:r>
      <w:r w:rsidR="00793A43" w:rsidRPr="00CD5F1C">
        <w:rPr>
          <w:rFonts w:ascii="ＭＳ Ｐ明朝" w:eastAsia="ＭＳ Ｐ明朝" w:hAnsi="ＭＳ Ｐ明朝" w:hint="eastAsia"/>
          <w:sz w:val="24"/>
          <w:szCs w:val="28"/>
        </w:rPr>
        <w:t>安全・安心</w:t>
      </w:r>
      <w:r w:rsidR="00583336" w:rsidRPr="00CD5F1C">
        <w:rPr>
          <w:rFonts w:ascii="ＭＳ Ｐ明朝" w:eastAsia="ＭＳ Ｐ明朝" w:hAnsi="ＭＳ Ｐ明朝" w:hint="eastAsia"/>
          <w:sz w:val="24"/>
          <w:szCs w:val="28"/>
        </w:rPr>
        <w:t>を</w:t>
      </w:r>
      <w:r w:rsidRPr="00CD5F1C">
        <w:rPr>
          <w:rFonts w:ascii="ＭＳ Ｐ明朝" w:eastAsia="ＭＳ Ｐ明朝" w:hAnsi="ＭＳ Ｐ明朝" w:hint="eastAsia"/>
          <w:sz w:val="24"/>
          <w:szCs w:val="28"/>
        </w:rPr>
        <w:t>提供</w:t>
      </w:r>
      <w:r w:rsidR="00583336" w:rsidRPr="00CD5F1C">
        <w:rPr>
          <w:rFonts w:ascii="ＭＳ Ｐ明朝" w:eastAsia="ＭＳ Ｐ明朝" w:hAnsi="ＭＳ Ｐ明朝" w:hint="eastAsia"/>
          <w:sz w:val="24"/>
          <w:szCs w:val="28"/>
        </w:rPr>
        <w:t>し地域に貢献する</w:t>
      </w:r>
      <w:r w:rsidRPr="00CD5F1C">
        <w:rPr>
          <w:rFonts w:ascii="ＭＳ Ｐ明朝" w:eastAsia="ＭＳ Ｐ明朝" w:hAnsi="ＭＳ Ｐ明朝" w:hint="eastAsia"/>
          <w:sz w:val="24"/>
          <w:szCs w:val="28"/>
        </w:rPr>
        <w:t>。</w:t>
      </w:r>
    </w:p>
    <w:p w14:paraId="65F561A7" w14:textId="77777777" w:rsidR="007C0132" w:rsidRPr="00CD5F1C" w:rsidRDefault="007C0132" w:rsidP="007C0132">
      <w:pPr>
        <w:rPr>
          <w:rFonts w:ascii="ＭＳ Ｐ明朝" w:eastAsia="ＭＳ Ｐ明朝" w:hAnsi="ＭＳ Ｐ明朝"/>
          <w:sz w:val="24"/>
          <w:szCs w:val="28"/>
        </w:rPr>
      </w:pPr>
    </w:p>
    <w:p w14:paraId="0271B291" w14:textId="7DB46A7A" w:rsidR="007C0132" w:rsidRPr="00CD5F1C" w:rsidRDefault="007C0132" w:rsidP="00084234">
      <w:pPr>
        <w:ind w:left="240" w:hangingChars="100" w:hanging="240"/>
        <w:rPr>
          <w:rFonts w:ascii="ＭＳ Ｐ明朝" w:eastAsia="ＭＳ Ｐ明朝" w:hAnsi="ＭＳ Ｐ明朝"/>
          <w:sz w:val="24"/>
          <w:szCs w:val="28"/>
        </w:rPr>
      </w:pPr>
      <w:r w:rsidRPr="00CD5F1C">
        <w:rPr>
          <w:rFonts w:ascii="ＭＳ Ｐ明朝" w:eastAsia="ＭＳ Ｐ明朝" w:hAnsi="ＭＳ Ｐ明朝" w:hint="eastAsia"/>
          <w:sz w:val="24"/>
          <w:szCs w:val="28"/>
        </w:rPr>
        <w:t>２．職業に必要な基礎的能力の開発及び向上を促進するため</w:t>
      </w:r>
      <w:r w:rsidR="000C38FB">
        <w:rPr>
          <w:rFonts w:ascii="ＭＳ Ｐ明朝" w:eastAsia="ＭＳ Ｐ明朝" w:hAnsi="ＭＳ Ｐ明朝" w:hint="eastAsia"/>
          <w:sz w:val="24"/>
          <w:szCs w:val="28"/>
        </w:rPr>
        <w:t>の</w:t>
      </w:r>
      <w:r w:rsidRPr="00CD5F1C">
        <w:rPr>
          <w:rFonts w:ascii="ＭＳ Ｐ明朝" w:eastAsia="ＭＳ Ｐ明朝" w:hAnsi="ＭＳ Ｐ明朝" w:hint="eastAsia"/>
          <w:sz w:val="24"/>
          <w:szCs w:val="28"/>
        </w:rPr>
        <w:t>措置</w:t>
      </w:r>
      <w:r w:rsidR="005C2EC2">
        <w:rPr>
          <w:rFonts w:ascii="ＭＳ Ｐ明朝" w:eastAsia="ＭＳ Ｐ明朝" w:hAnsi="ＭＳ Ｐ明朝" w:hint="eastAsia"/>
          <w:sz w:val="24"/>
          <w:szCs w:val="28"/>
        </w:rPr>
        <w:t>に関する事項並びに職業能力の開発及び向上を促進するための措置に関する事項</w:t>
      </w:r>
    </w:p>
    <w:p w14:paraId="5EDC172D" w14:textId="77777777" w:rsidR="007C0132" w:rsidRPr="00CD5F1C" w:rsidRDefault="007C0132" w:rsidP="007C0132">
      <w:pPr>
        <w:ind w:leftChars="136" w:left="425" w:hangingChars="58" w:hanging="139"/>
        <w:rPr>
          <w:rFonts w:ascii="ＭＳ Ｐ明朝" w:eastAsia="ＭＳ Ｐ明朝" w:hAnsi="ＭＳ Ｐ明朝"/>
          <w:sz w:val="24"/>
          <w:szCs w:val="28"/>
        </w:rPr>
      </w:pPr>
      <w:r w:rsidRPr="00CD5F1C">
        <w:rPr>
          <w:rFonts w:ascii="ＭＳ Ｐ明朝" w:eastAsia="ＭＳ Ｐ明朝" w:hAnsi="ＭＳ Ｐ明朝" w:hint="eastAsia"/>
          <w:sz w:val="24"/>
          <w:szCs w:val="28"/>
        </w:rPr>
        <w:t>（人事育成の基本方針や目標）</w:t>
      </w:r>
    </w:p>
    <w:p w14:paraId="3C720386" w14:textId="5836A9E6" w:rsidR="007C0132" w:rsidRPr="00CD5F1C" w:rsidRDefault="00793A43" w:rsidP="00793A43">
      <w:pPr>
        <w:ind w:leftChars="136" w:left="567" w:hangingChars="117" w:hanging="281"/>
        <w:rPr>
          <w:rFonts w:ascii="ＭＳ Ｐ明朝" w:eastAsia="ＭＳ Ｐ明朝" w:hAnsi="ＭＳ Ｐ明朝"/>
          <w:sz w:val="24"/>
          <w:szCs w:val="28"/>
        </w:rPr>
      </w:pPr>
      <w:r w:rsidRPr="00CD5F1C">
        <w:rPr>
          <w:rFonts w:ascii="ＭＳ Ｐ明朝" w:eastAsia="ＭＳ Ｐ明朝" w:hAnsi="ＭＳ Ｐ明朝" w:hint="eastAsia"/>
          <w:sz w:val="24"/>
          <w:szCs w:val="28"/>
        </w:rPr>
        <w:t>（１）</w:t>
      </w:r>
      <w:r w:rsidR="007C0132" w:rsidRPr="00CD5F1C">
        <w:rPr>
          <w:rFonts w:ascii="ＭＳ Ｐ明朝" w:eastAsia="ＭＳ Ｐ明朝" w:hAnsi="ＭＳ Ｐ明朝" w:hint="eastAsia"/>
          <w:sz w:val="24"/>
          <w:szCs w:val="28"/>
        </w:rPr>
        <w:t>自ら専門性を磨き、高い職務能力</w:t>
      </w:r>
      <w:r w:rsidR="000C38FB">
        <w:rPr>
          <w:rFonts w:ascii="ＭＳ Ｐ明朝" w:eastAsia="ＭＳ Ｐ明朝" w:hAnsi="ＭＳ Ｐ明朝" w:hint="eastAsia"/>
          <w:sz w:val="24"/>
          <w:szCs w:val="28"/>
        </w:rPr>
        <w:t>を</w:t>
      </w:r>
      <w:r w:rsidR="007C0132" w:rsidRPr="00CD5F1C">
        <w:rPr>
          <w:rFonts w:ascii="ＭＳ Ｐ明朝" w:eastAsia="ＭＳ Ｐ明朝" w:hAnsi="ＭＳ Ｐ明朝" w:hint="eastAsia"/>
          <w:sz w:val="24"/>
          <w:szCs w:val="28"/>
        </w:rPr>
        <w:t>持った人材</w:t>
      </w:r>
      <w:r w:rsidR="005C2EC2">
        <w:rPr>
          <w:rFonts w:ascii="ＭＳ Ｐ明朝" w:eastAsia="ＭＳ Ｐ明朝" w:hAnsi="ＭＳ Ｐ明朝" w:hint="eastAsia"/>
          <w:sz w:val="24"/>
          <w:szCs w:val="28"/>
        </w:rPr>
        <w:t>を</w:t>
      </w:r>
      <w:r w:rsidR="007C0132" w:rsidRPr="00CD5F1C">
        <w:rPr>
          <w:rFonts w:ascii="ＭＳ Ｐ明朝" w:eastAsia="ＭＳ Ｐ明朝" w:hAnsi="ＭＳ Ｐ明朝" w:hint="eastAsia"/>
          <w:sz w:val="24"/>
          <w:szCs w:val="28"/>
        </w:rPr>
        <w:t>育成する。</w:t>
      </w:r>
    </w:p>
    <w:p w14:paraId="7CFE04EA" w14:textId="58214CB2" w:rsidR="007C0132" w:rsidRPr="00CD5F1C" w:rsidRDefault="00793A43" w:rsidP="007C0132">
      <w:pPr>
        <w:ind w:leftChars="136" w:left="425" w:hangingChars="58" w:hanging="139"/>
        <w:rPr>
          <w:rFonts w:ascii="ＭＳ Ｐ明朝" w:eastAsia="ＭＳ Ｐ明朝" w:hAnsi="ＭＳ Ｐ明朝"/>
          <w:sz w:val="24"/>
          <w:szCs w:val="28"/>
        </w:rPr>
      </w:pPr>
      <w:r w:rsidRPr="00CD5F1C">
        <w:rPr>
          <w:rFonts w:ascii="ＭＳ Ｐ明朝" w:eastAsia="ＭＳ Ｐ明朝" w:hAnsi="ＭＳ Ｐ明朝" w:hint="eastAsia"/>
          <w:sz w:val="24"/>
          <w:szCs w:val="28"/>
        </w:rPr>
        <w:t>（２）整備技術</w:t>
      </w:r>
      <w:r w:rsidR="007C0132" w:rsidRPr="00CD5F1C">
        <w:rPr>
          <w:rFonts w:ascii="ＭＳ Ｐ明朝" w:eastAsia="ＭＳ Ｐ明朝" w:hAnsi="ＭＳ Ｐ明朝" w:hint="eastAsia"/>
          <w:sz w:val="24"/>
          <w:szCs w:val="28"/>
        </w:rPr>
        <w:t>向上のため、積極的に挑戦できる人材を育成する。</w:t>
      </w:r>
    </w:p>
    <w:p w14:paraId="380F9206" w14:textId="3C1938BF" w:rsidR="007C0132" w:rsidRPr="00CD5F1C" w:rsidRDefault="00793A43" w:rsidP="007C0132">
      <w:pPr>
        <w:ind w:leftChars="136" w:left="425" w:hangingChars="58" w:hanging="139"/>
        <w:rPr>
          <w:rFonts w:ascii="ＭＳ Ｐ明朝" w:eastAsia="ＭＳ Ｐ明朝" w:hAnsi="ＭＳ Ｐ明朝"/>
          <w:sz w:val="24"/>
          <w:szCs w:val="28"/>
        </w:rPr>
      </w:pPr>
      <w:r w:rsidRPr="00CD5F1C">
        <w:rPr>
          <w:rFonts w:ascii="ＭＳ Ｐ明朝" w:eastAsia="ＭＳ Ｐ明朝" w:hAnsi="ＭＳ Ｐ明朝" w:hint="eastAsia"/>
          <w:sz w:val="24"/>
          <w:szCs w:val="28"/>
        </w:rPr>
        <w:t>（３）</w:t>
      </w:r>
      <w:r w:rsidR="007C0132" w:rsidRPr="00CD5F1C">
        <w:rPr>
          <w:rFonts w:ascii="ＭＳ Ｐ明朝" w:eastAsia="ＭＳ Ｐ明朝" w:hAnsi="ＭＳ Ｐ明朝" w:hint="eastAsia"/>
          <w:sz w:val="24"/>
          <w:szCs w:val="28"/>
        </w:rPr>
        <w:t>目標のため今何をすべきか</w:t>
      </w:r>
      <w:r w:rsidR="005C2EC2">
        <w:rPr>
          <w:rFonts w:ascii="ＭＳ Ｐ明朝" w:eastAsia="ＭＳ Ｐ明朝" w:hAnsi="ＭＳ Ｐ明朝" w:hint="eastAsia"/>
          <w:sz w:val="24"/>
          <w:szCs w:val="28"/>
        </w:rPr>
        <w:t>を</w:t>
      </w:r>
      <w:r w:rsidR="007C0132" w:rsidRPr="00CD5F1C">
        <w:rPr>
          <w:rFonts w:ascii="ＭＳ Ｐ明朝" w:eastAsia="ＭＳ Ｐ明朝" w:hAnsi="ＭＳ Ｐ明朝" w:hint="eastAsia"/>
          <w:sz w:val="24"/>
          <w:szCs w:val="28"/>
        </w:rPr>
        <w:t>考え実践できる人材</w:t>
      </w:r>
      <w:r w:rsidR="005C2EC2">
        <w:rPr>
          <w:rFonts w:ascii="ＭＳ Ｐ明朝" w:eastAsia="ＭＳ Ｐ明朝" w:hAnsi="ＭＳ Ｐ明朝" w:hint="eastAsia"/>
          <w:sz w:val="24"/>
          <w:szCs w:val="28"/>
        </w:rPr>
        <w:t>を</w:t>
      </w:r>
      <w:r w:rsidR="007C0132" w:rsidRPr="00CD5F1C">
        <w:rPr>
          <w:rFonts w:ascii="ＭＳ Ｐ明朝" w:eastAsia="ＭＳ Ｐ明朝" w:hAnsi="ＭＳ Ｐ明朝" w:hint="eastAsia"/>
          <w:sz w:val="24"/>
          <w:szCs w:val="28"/>
        </w:rPr>
        <w:t>育成。</w:t>
      </w:r>
    </w:p>
    <w:p w14:paraId="69B57D51" w14:textId="389D6826" w:rsidR="007C0132" w:rsidRPr="00CD5F1C" w:rsidRDefault="00793A43" w:rsidP="00793A43">
      <w:pPr>
        <w:ind w:leftChars="136" w:left="567" w:hangingChars="117" w:hanging="281"/>
        <w:rPr>
          <w:rFonts w:ascii="ＭＳ Ｐ明朝" w:eastAsia="ＭＳ Ｐ明朝" w:hAnsi="ＭＳ Ｐ明朝"/>
          <w:sz w:val="24"/>
          <w:szCs w:val="28"/>
        </w:rPr>
      </w:pPr>
      <w:r w:rsidRPr="00CD5F1C">
        <w:rPr>
          <w:rFonts w:ascii="ＭＳ Ｐ明朝" w:eastAsia="ＭＳ Ｐ明朝" w:hAnsi="ＭＳ Ｐ明朝" w:hint="eastAsia"/>
          <w:sz w:val="24"/>
          <w:szCs w:val="28"/>
        </w:rPr>
        <w:t>（４）</w:t>
      </w:r>
      <w:r w:rsidR="007C0132" w:rsidRPr="00CD5F1C">
        <w:rPr>
          <w:rFonts w:ascii="ＭＳ Ｐ明朝" w:eastAsia="ＭＳ Ｐ明朝" w:hAnsi="ＭＳ Ｐ明朝"/>
          <w:sz w:val="24"/>
          <w:szCs w:val="28"/>
        </w:rPr>
        <w:t>全社員に対して管理職等がキャリアコンサルティ</w:t>
      </w:r>
      <w:r w:rsidR="000C38FB">
        <w:rPr>
          <w:rFonts w:ascii="ＭＳ Ｐ明朝" w:eastAsia="ＭＳ Ｐ明朝" w:hAnsi="ＭＳ Ｐ明朝" w:hint="eastAsia"/>
          <w:sz w:val="24"/>
          <w:szCs w:val="28"/>
        </w:rPr>
        <w:t>ン</w:t>
      </w:r>
      <w:r w:rsidR="007C0132" w:rsidRPr="00CD5F1C">
        <w:rPr>
          <w:rFonts w:ascii="ＭＳ Ｐ明朝" w:eastAsia="ＭＳ Ｐ明朝" w:hAnsi="ＭＳ Ｐ明朝"/>
          <w:sz w:val="24"/>
          <w:szCs w:val="28"/>
        </w:rPr>
        <w:t>グを</w:t>
      </w:r>
      <w:r w:rsidR="005C2EC2">
        <w:rPr>
          <w:rFonts w:ascii="ＭＳ Ｐ明朝" w:eastAsia="ＭＳ Ｐ明朝" w:hAnsi="ＭＳ Ｐ明朝" w:hint="eastAsia"/>
          <w:sz w:val="24"/>
          <w:szCs w:val="28"/>
        </w:rPr>
        <w:t>入社</w:t>
      </w:r>
      <w:r w:rsidR="007C0132" w:rsidRPr="00CD5F1C">
        <w:rPr>
          <w:rFonts w:ascii="ＭＳ Ｐ明朝" w:eastAsia="ＭＳ Ｐ明朝" w:hAnsi="ＭＳ Ｐ明朝"/>
          <w:sz w:val="24"/>
          <w:szCs w:val="28"/>
        </w:rPr>
        <w:t>から３年ごとに行う。また</w:t>
      </w:r>
      <w:r w:rsidR="000C38FB">
        <w:rPr>
          <w:rFonts w:ascii="ＭＳ Ｐ明朝" w:eastAsia="ＭＳ Ｐ明朝" w:hAnsi="ＭＳ Ｐ明朝" w:hint="eastAsia"/>
          <w:sz w:val="24"/>
          <w:szCs w:val="28"/>
        </w:rPr>
        <w:t>、</w:t>
      </w:r>
      <w:r w:rsidR="007C0132" w:rsidRPr="00CD5F1C">
        <w:rPr>
          <w:rFonts w:ascii="ＭＳ Ｐ明朝" w:eastAsia="ＭＳ Ｐ明朝" w:hAnsi="ＭＳ Ｐ明朝"/>
          <w:sz w:val="24"/>
          <w:szCs w:val="28"/>
        </w:rPr>
        <w:t>その際外部</w:t>
      </w:r>
      <w:r w:rsidR="000C38FB">
        <w:rPr>
          <w:rFonts w:ascii="ＭＳ Ｐ明朝" w:eastAsia="ＭＳ Ｐ明朝" w:hAnsi="ＭＳ Ｐ明朝" w:hint="eastAsia"/>
          <w:sz w:val="24"/>
          <w:szCs w:val="28"/>
        </w:rPr>
        <w:t>の</w:t>
      </w:r>
      <w:r w:rsidR="007C0132" w:rsidRPr="00CD5F1C">
        <w:rPr>
          <w:rFonts w:ascii="ＭＳ Ｐ明朝" w:eastAsia="ＭＳ Ｐ明朝" w:hAnsi="ＭＳ Ｐ明朝"/>
          <w:sz w:val="24"/>
          <w:szCs w:val="28"/>
        </w:rPr>
        <w:t>キャリアコンサルティ</w:t>
      </w:r>
      <w:r w:rsidR="000C38FB">
        <w:rPr>
          <w:rFonts w:ascii="ＭＳ Ｐ明朝" w:eastAsia="ＭＳ Ｐ明朝" w:hAnsi="ＭＳ Ｐ明朝" w:hint="eastAsia"/>
          <w:sz w:val="24"/>
          <w:szCs w:val="28"/>
        </w:rPr>
        <w:t>ン</w:t>
      </w:r>
      <w:r w:rsidR="007C0132" w:rsidRPr="00CD5F1C">
        <w:rPr>
          <w:rFonts w:ascii="ＭＳ Ｐ明朝" w:eastAsia="ＭＳ Ｐ明朝" w:hAnsi="ＭＳ Ｐ明朝"/>
          <w:sz w:val="24"/>
          <w:szCs w:val="28"/>
        </w:rPr>
        <w:t>グを受ける場合は、必要な費用</w:t>
      </w:r>
      <w:r w:rsidR="007C0132" w:rsidRPr="00CD5F1C">
        <w:rPr>
          <w:rFonts w:ascii="ＭＳ Ｐ明朝" w:eastAsia="ＭＳ Ｐ明朝" w:hAnsi="ＭＳ Ｐ明朝" w:hint="eastAsia"/>
          <w:sz w:val="24"/>
          <w:szCs w:val="28"/>
        </w:rPr>
        <w:t>は</w:t>
      </w:r>
      <w:r w:rsidR="007C0132" w:rsidRPr="00CD5F1C">
        <w:rPr>
          <w:rFonts w:ascii="ＭＳ Ｐ明朝" w:eastAsia="ＭＳ Ｐ明朝" w:hAnsi="ＭＳ Ｐ明朝"/>
          <w:sz w:val="24"/>
          <w:szCs w:val="28"/>
        </w:rPr>
        <w:t>会社が全額負担す</w:t>
      </w:r>
      <w:r w:rsidR="007C0132" w:rsidRPr="00CD5F1C">
        <w:rPr>
          <w:rFonts w:ascii="ＭＳ Ｐ明朝" w:eastAsia="ＭＳ Ｐ明朝" w:hAnsi="ＭＳ Ｐ明朝" w:hint="eastAsia"/>
          <w:sz w:val="24"/>
          <w:szCs w:val="28"/>
        </w:rPr>
        <w:t>る</w:t>
      </w:r>
      <w:r w:rsidR="007C0132" w:rsidRPr="00CD5F1C">
        <w:rPr>
          <w:rFonts w:ascii="ＭＳ Ｐ明朝" w:eastAsia="ＭＳ Ｐ明朝" w:hAnsi="ＭＳ Ｐ明朝"/>
          <w:sz w:val="24"/>
          <w:szCs w:val="28"/>
        </w:rPr>
        <w:t>。</w:t>
      </w:r>
    </w:p>
    <w:p w14:paraId="68522120" w14:textId="77777777" w:rsidR="007C0132" w:rsidRPr="00CD5F1C" w:rsidRDefault="007C0132" w:rsidP="007C0132">
      <w:pPr>
        <w:rPr>
          <w:rFonts w:ascii="ＭＳ Ｐ明朝" w:eastAsia="ＭＳ Ｐ明朝" w:hAnsi="ＭＳ Ｐ明朝"/>
          <w:sz w:val="24"/>
          <w:szCs w:val="28"/>
        </w:rPr>
      </w:pPr>
    </w:p>
    <w:p w14:paraId="72956C1B" w14:textId="6D54D58F" w:rsidR="007C0132" w:rsidRPr="00CD5F1C" w:rsidRDefault="007C0132" w:rsidP="007C0132">
      <w:pPr>
        <w:rPr>
          <w:rFonts w:ascii="ＭＳ Ｐ明朝" w:eastAsia="ＭＳ Ｐ明朝" w:hAnsi="ＭＳ Ｐ明朝"/>
          <w:sz w:val="24"/>
          <w:szCs w:val="28"/>
        </w:rPr>
      </w:pPr>
      <w:r w:rsidRPr="00CD5F1C">
        <w:rPr>
          <w:rFonts w:ascii="ＭＳ Ｐ明朝" w:eastAsia="ＭＳ Ｐ明朝" w:hAnsi="ＭＳ Ｐ明朝" w:hint="eastAsia"/>
          <w:sz w:val="24"/>
          <w:szCs w:val="28"/>
        </w:rPr>
        <w:t>３．その他事項</w:t>
      </w:r>
    </w:p>
    <w:p w14:paraId="69614649" w14:textId="77777777" w:rsidR="007C0132" w:rsidRPr="00CD5F1C" w:rsidRDefault="007C0132" w:rsidP="00793A43">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（雇用管理方針など）</w:t>
      </w:r>
    </w:p>
    <w:p w14:paraId="53D24FBC" w14:textId="484141FE" w:rsidR="007C0132" w:rsidRPr="00CD5F1C" w:rsidRDefault="00793A43" w:rsidP="00793A43">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（１）</w:t>
      </w:r>
      <w:r w:rsidR="007C0132" w:rsidRPr="00CD5F1C">
        <w:rPr>
          <w:rFonts w:ascii="ＭＳ Ｐ明朝" w:eastAsia="ＭＳ Ｐ明朝" w:hAnsi="ＭＳ Ｐ明朝" w:hint="eastAsia"/>
          <w:sz w:val="24"/>
          <w:szCs w:val="28"/>
        </w:rPr>
        <w:t>一人ひとりが、や</w:t>
      </w:r>
      <w:r w:rsidR="000C38FB">
        <w:rPr>
          <w:rFonts w:ascii="ＭＳ Ｐ明朝" w:eastAsia="ＭＳ Ｐ明朝" w:hAnsi="ＭＳ Ｐ明朝" w:hint="eastAsia"/>
          <w:sz w:val="24"/>
          <w:szCs w:val="28"/>
        </w:rPr>
        <w:t>り</w:t>
      </w:r>
      <w:r w:rsidR="007C0132" w:rsidRPr="00CD5F1C">
        <w:rPr>
          <w:rFonts w:ascii="ＭＳ Ｐ明朝" w:eastAsia="ＭＳ Ｐ明朝" w:hAnsi="ＭＳ Ｐ明朝" w:hint="eastAsia"/>
          <w:sz w:val="24"/>
          <w:szCs w:val="28"/>
        </w:rPr>
        <w:t>がいを持って職務に取組めるよう適正</w:t>
      </w:r>
      <w:r w:rsidR="007C0132" w:rsidRPr="00CD5F1C">
        <w:rPr>
          <w:rFonts w:ascii="ＭＳ Ｐ明朝" w:eastAsia="ＭＳ Ｐ明朝" w:hAnsi="ＭＳ Ｐ明朝"/>
          <w:sz w:val="24"/>
          <w:szCs w:val="28"/>
        </w:rPr>
        <w:t>や要望を尊重して職務配置行う。</w:t>
      </w:r>
    </w:p>
    <w:p w14:paraId="4649CABE" w14:textId="02642D67" w:rsidR="007C0132" w:rsidRPr="00CD5F1C" w:rsidRDefault="00793A43" w:rsidP="00793A43">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（２）</w:t>
      </w:r>
      <w:r w:rsidR="007C0132" w:rsidRPr="00CD5F1C">
        <w:rPr>
          <w:rFonts w:ascii="ＭＳ Ｐ明朝" w:eastAsia="ＭＳ Ｐ明朝" w:hAnsi="ＭＳ Ｐ明朝" w:hint="eastAsia"/>
          <w:sz w:val="24"/>
          <w:szCs w:val="28"/>
        </w:rPr>
        <w:t>職種や配置転換</w:t>
      </w:r>
      <w:r w:rsidR="007C0132" w:rsidRPr="00CD5F1C">
        <w:rPr>
          <w:rFonts w:ascii="ＭＳ Ｐ明朝" w:eastAsia="ＭＳ Ｐ明朝" w:hAnsi="ＭＳ Ｐ明朝"/>
          <w:sz w:val="24"/>
          <w:szCs w:val="28"/>
        </w:rPr>
        <w:t>等を行う際は、必要な訓練</w:t>
      </w:r>
      <w:r w:rsidR="005C2EC2">
        <w:rPr>
          <w:rFonts w:ascii="ＭＳ Ｐ明朝" w:eastAsia="ＭＳ Ｐ明朝" w:hAnsi="ＭＳ Ｐ明朝" w:hint="eastAsia"/>
          <w:sz w:val="24"/>
          <w:szCs w:val="28"/>
        </w:rPr>
        <w:t>を</w:t>
      </w:r>
      <w:r w:rsidR="007C0132" w:rsidRPr="00CD5F1C">
        <w:rPr>
          <w:rFonts w:ascii="ＭＳ Ｐ明朝" w:eastAsia="ＭＳ Ｐ明朝" w:hAnsi="ＭＳ Ｐ明朝"/>
          <w:sz w:val="24"/>
          <w:szCs w:val="28"/>
        </w:rPr>
        <w:t>施すと</w:t>
      </w:r>
      <w:r w:rsidR="005C2EC2">
        <w:rPr>
          <w:rFonts w:ascii="ＭＳ Ｐ明朝" w:eastAsia="ＭＳ Ｐ明朝" w:hAnsi="ＭＳ Ｐ明朝" w:hint="eastAsia"/>
          <w:sz w:val="24"/>
          <w:szCs w:val="28"/>
        </w:rPr>
        <w:t>と</w:t>
      </w:r>
      <w:r w:rsidR="007C0132" w:rsidRPr="00CD5F1C">
        <w:rPr>
          <w:rFonts w:ascii="ＭＳ Ｐ明朝" w:eastAsia="ＭＳ Ｐ明朝" w:hAnsi="ＭＳ Ｐ明朝"/>
          <w:sz w:val="24"/>
          <w:szCs w:val="28"/>
        </w:rPr>
        <w:t>もに転換</w:t>
      </w:r>
      <w:r w:rsidR="007C0132" w:rsidRPr="00CD5F1C">
        <w:rPr>
          <w:rFonts w:ascii="ＭＳ Ｐ明朝" w:eastAsia="ＭＳ Ｐ明朝" w:hAnsi="ＭＳ Ｐ明朝" w:hint="eastAsia"/>
          <w:sz w:val="24"/>
          <w:szCs w:val="28"/>
        </w:rPr>
        <w:t>後の</w:t>
      </w:r>
      <w:r w:rsidR="007C0132" w:rsidRPr="00CD5F1C">
        <w:rPr>
          <w:rFonts w:ascii="ＭＳ Ｐ明朝" w:eastAsia="ＭＳ Ｐ明朝" w:hAnsi="ＭＳ Ｐ明朝"/>
          <w:sz w:val="24"/>
          <w:szCs w:val="28"/>
        </w:rPr>
        <w:t>フォローアップを行う。</w:t>
      </w:r>
    </w:p>
    <w:p w14:paraId="17F3C6FF" w14:textId="7B67D3C3" w:rsidR="007C0132" w:rsidRPr="00CD5F1C" w:rsidRDefault="00793A43" w:rsidP="00793A43">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（３）</w:t>
      </w:r>
      <w:r w:rsidR="007C0132" w:rsidRPr="00CD5F1C">
        <w:rPr>
          <w:rFonts w:ascii="ＭＳ Ｐ明朝" w:eastAsia="ＭＳ Ｐ明朝" w:hAnsi="ＭＳ Ｐ明朝" w:hint="eastAsia"/>
          <w:sz w:val="24"/>
          <w:szCs w:val="28"/>
        </w:rPr>
        <w:t>訓練実施後の評価を行い、従業員</w:t>
      </w:r>
      <w:r w:rsidR="000C38FB">
        <w:rPr>
          <w:rFonts w:ascii="ＭＳ Ｐ明朝" w:eastAsia="ＭＳ Ｐ明朝" w:hAnsi="ＭＳ Ｐ明朝" w:hint="eastAsia"/>
          <w:sz w:val="24"/>
          <w:szCs w:val="28"/>
        </w:rPr>
        <w:t>の</w:t>
      </w:r>
      <w:r w:rsidR="007C0132" w:rsidRPr="00CD5F1C">
        <w:rPr>
          <w:rFonts w:ascii="ＭＳ Ｐ明朝" w:eastAsia="ＭＳ Ｐ明朝" w:hAnsi="ＭＳ Ｐ明朝" w:hint="eastAsia"/>
          <w:sz w:val="24"/>
          <w:szCs w:val="28"/>
        </w:rPr>
        <w:t>処遇改善に努める。</w:t>
      </w:r>
    </w:p>
    <w:p w14:paraId="604326CC" w14:textId="77777777" w:rsidR="00793A43" w:rsidRPr="00CD5F1C" w:rsidRDefault="00793A43" w:rsidP="007C0132">
      <w:pPr>
        <w:rPr>
          <w:rFonts w:ascii="ＭＳ Ｐ明朝" w:eastAsia="ＭＳ Ｐ明朝" w:hAnsi="ＭＳ Ｐ明朝"/>
          <w:sz w:val="24"/>
          <w:szCs w:val="28"/>
        </w:rPr>
      </w:pPr>
    </w:p>
    <w:p w14:paraId="03FFFE19" w14:textId="0EC3C201" w:rsidR="004F0512" w:rsidRDefault="004F0512" w:rsidP="007C0132">
      <w:pPr>
        <w:rPr>
          <w:rFonts w:ascii="ＭＳ Ｐ明朝" w:eastAsia="ＭＳ Ｐ明朝" w:hAnsi="ＭＳ Ｐ明朝"/>
          <w:sz w:val="24"/>
          <w:szCs w:val="28"/>
        </w:rPr>
      </w:pPr>
    </w:p>
    <w:p w14:paraId="06F64754" w14:textId="311B2660" w:rsidR="004F0512" w:rsidRDefault="004F0512" w:rsidP="007C0132">
      <w:pPr>
        <w:rPr>
          <w:rFonts w:ascii="ＭＳ Ｐ明朝" w:eastAsia="ＭＳ Ｐ明朝" w:hAnsi="ＭＳ Ｐ明朝"/>
          <w:sz w:val="24"/>
          <w:szCs w:val="28"/>
        </w:rPr>
      </w:pPr>
    </w:p>
    <w:p w14:paraId="1DFA8AE9" w14:textId="77777777" w:rsidR="004F0512" w:rsidRDefault="004F0512" w:rsidP="004F0512">
      <w:pPr>
        <w:widowControl/>
        <w:jc w:val="left"/>
        <w:rPr>
          <w:rFonts w:ascii="ＭＳ Ｐ明朝" w:eastAsia="ＭＳ Ｐ明朝" w:hAnsi="ＭＳ Ｐ明朝"/>
          <w:sz w:val="24"/>
          <w:szCs w:val="28"/>
        </w:rPr>
        <w:sectPr w:rsidR="004F0512">
          <w:pgSz w:w="11906" w:h="16838"/>
          <w:pgMar w:top="1985" w:right="1701" w:bottom="1701" w:left="1701" w:header="851" w:footer="992" w:gutter="0"/>
          <w:cols w:space="425"/>
          <w:docGrid w:type="lines" w:linePitch="360"/>
        </w:sectPr>
      </w:pPr>
    </w:p>
    <w:p w14:paraId="6BEF75E4" w14:textId="77777777" w:rsidR="004F0512" w:rsidRDefault="004F0512" w:rsidP="004F0512">
      <w:r>
        <w:rPr>
          <w:rFonts w:hint="eastAsia"/>
        </w:rPr>
        <w:lastRenderedPageBreak/>
        <w:t>別紙</w:t>
      </w:r>
    </w:p>
    <w:p w14:paraId="5C8AA7D5" w14:textId="77777777" w:rsidR="004F0512" w:rsidRDefault="004F0512" w:rsidP="004F0512"/>
    <w:p w14:paraId="4E5587E5" w14:textId="77777777" w:rsidR="004F0512" w:rsidRDefault="004F0512" w:rsidP="004F0512">
      <w:r>
        <w:rPr>
          <w:rFonts w:hint="eastAsia"/>
        </w:rPr>
        <w:t>教育訓練体系図</w:t>
      </w:r>
    </w:p>
    <w:p w14:paraId="7341ABDD" w14:textId="396B3060" w:rsidR="004F0512" w:rsidRDefault="004F0512" w:rsidP="004F0512">
      <w:pPr>
        <w:widowControl/>
        <w:jc w:val="left"/>
        <w:rPr>
          <w:rFonts w:ascii="ＭＳ Ｐ明朝" w:eastAsia="ＭＳ Ｐ明朝" w:hAnsi="ＭＳ Ｐ明朝"/>
          <w:sz w:val="24"/>
          <w:szCs w:val="28"/>
        </w:rPr>
      </w:pPr>
    </w:p>
    <w:tbl>
      <w:tblPr>
        <w:tblStyle w:val="a7"/>
        <w:tblpPr w:leftFromText="142" w:rightFromText="142" w:vertAnchor="page" w:horzAnchor="margin" w:tblpY="2906"/>
        <w:tblW w:w="13291" w:type="dxa"/>
        <w:tblLook w:val="04A0" w:firstRow="1" w:lastRow="0" w:firstColumn="1" w:lastColumn="0" w:noHBand="0" w:noVBand="1"/>
      </w:tblPr>
      <w:tblGrid>
        <w:gridCol w:w="1396"/>
        <w:gridCol w:w="1973"/>
        <w:gridCol w:w="1973"/>
        <w:gridCol w:w="2988"/>
        <w:gridCol w:w="4961"/>
      </w:tblGrid>
      <w:tr w:rsidR="004F0512" w14:paraId="5751B6EA" w14:textId="77777777" w:rsidTr="004C5B6F">
        <w:tc>
          <w:tcPr>
            <w:tcW w:w="1396" w:type="dxa"/>
          </w:tcPr>
          <w:p w14:paraId="367F58FD" w14:textId="77777777" w:rsidR="004F0512" w:rsidRDefault="004F0512" w:rsidP="004C5B6F"/>
        </w:tc>
        <w:tc>
          <w:tcPr>
            <w:tcW w:w="1973" w:type="dxa"/>
          </w:tcPr>
          <w:p w14:paraId="4E85BE85" w14:textId="77777777" w:rsidR="004F0512" w:rsidRDefault="004F0512" w:rsidP="004C5B6F">
            <w:pPr>
              <w:jc w:val="center"/>
            </w:pPr>
            <w:r>
              <w:rPr>
                <w:rFonts w:hint="eastAsia"/>
              </w:rPr>
              <w:t>階級別教育</w:t>
            </w:r>
          </w:p>
        </w:tc>
        <w:tc>
          <w:tcPr>
            <w:tcW w:w="1973" w:type="dxa"/>
          </w:tcPr>
          <w:p w14:paraId="7BEAE1A2" w14:textId="77777777" w:rsidR="004F0512" w:rsidRDefault="004F0512" w:rsidP="004C5B6F">
            <w:pPr>
              <w:jc w:val="center"/>
            </w:pPr>
            <w:r>
              <w:rPr>
                <w:rFonts w:hint="eastAsia"/>
              </w:rPr>
              <w:t>職種</w:t>
            </w:r>
          </w:p>
        </w:tc>
        <w:tc>
          <w:tcPr>
            <w:tcW w:w="2988" w:type="dxa"/>
          </w:tcPr>
          <w:p w14:paraId="7CDF0493" w14:textId="77777777" w:rsidR="004F0512" w:rsidRDefault="004F0512" w:rsidP="004C5B6F">
            <w:pPr>
              <w:jc w:val="center"/>
            </w:pPr>
            <w:r>
              <w:rPr>
                <w:rFonts w:hint="eastAsia"/>
              </w:rPr>
              <w:t>研修・講習内容</w:t>
            </w:r>
          </w:p>
        </w:tc>
        <w:tc>
          <w:tcPr>
            <w:tcW w:w="4961" w:type="dxa"/>
          </w:tcPr>
          <w:p w14:paraId="12BF7E01" w14:textId="77777777" w:rsidR="004F0512" w:rsidRDefault="004F0512" w:rsidP="004C5B6F">
            <w:pPr>
              <w:jc w:val="center"/>
            </w:pPr>
            <w:r>
              <w:rPr>
                <w:rFonts w:hint="eastAsia"/>
              </w:rPr>
              <w:t>目標</w:t>
            </w:r>
          </w:p>
        </w:tc>
      </w:tr>
      <w:tr w:rsidR="004F0512" w14:paraId="6A276F59" w14:textId="77777777" w:rsidTr="004C5B6F">
        <w:trPr>
          <w:trHeight w:val="1049"/>
        </w:trPr>
        <w:tc>
          <w:tcPr>
            <w:tcW w:w="1396" w:type="dxa"/>
            <w:vMerge w:val="restart"/>
          </w:tcPr>
          <w:p w14:paraId="74E324F1" w14:textId="77777777" w:rsidR="004F0512" w:rsidRDefault="004F0512" w:rsidP="004C5B6F">
            <w:r>
              <w:rPr>
                <w:rFonts w:hint="eastAsia"/>
              </w:rPr>
              <w:t>若手社員</w:t>
            </w:r>
          </w:p>
        </w:tc>
        <w:tc>
          <w:tcPr>
            <w:tcW w:w="1973" w:type="dxa"/>
            <w:vMerge w:val="restart"/>
            <w:vAlign w:val="center"/>
          </w:tcPr>
          <w:p w14:paraId="490D2E02" w14:textId="77777777" w:rsidR="004F0512" w:rsidRDefault="004F0512" w:rsidP="004C5B6F">
            <w:r>
              <w:rPr>
                <w:rFonts w:hint="eastAsia"/>
              </w:rPr>
              <w:t>若手社員研修</w:t>
            </w:r>
          </w:p>
          <w:p w14:paraId="19AAD154" w14:textId="77777777" w:rsidR="004F0512" w:rsidRDefault="004F0512" w:rsidP="004C5B6F"/>
        </w:tc>
        <w:tc>
          <w:tcPr>
            <w:tcW w:w="1973" w:type="dxa"/>
            <w:vAlign w:val="center"/>
          </w:tcPr>
          <w:p w14:paraId="492D4BBF" w14:textId="77777777" w:rsidR="004F0512" w:rsidRDefault="004F0512" w:rsidP="004C5B6F">
            <w:r>
              <w:rPr>
                <w:rFonts w:hint="eastAsia"/>
              </w:rPr>
              <w:t>自動車整備士</w:t>
            </w:r>
          </w:p>
        </w:tc>
        <w:tc>
          <w:tcPr>
            <w:tcW w:w="2988" w:type="dxa"/>
            <w:vAlign w:val="center"/>
          </w:tcPr>
          <w:p w14:paraId="69BFBC1F" w14:textId="77777777" w:rsidR="004F0512" w:rsidRDefault="004F0512" w:rsidP="004C5B6F">
            <w:r>
              <w:rPr>
                <w:rFonts w:hint="eastAsia"/>
              </w:rPr>
              <w:t>３級自動車整備士講習</w:t>
            </w:r>
          </w:p>
        </w:tc>
        <w:tc>
          <w:tcPr>
            <w:tcW w:w="4961" w:type="dxa"/>
            <w:vAlign w:val="center"/>
          </w:tcPr>
          <w:p w14:paraId="7BA0D404" w14:textId="77777777" w:rsidR="004F0512" w:rsidRDefault="004F0512" w:rsidP="004C5B6F">
            <w:r>
              <w:rPr>
                <w:rFonts w:hint="eastAsia"/>
              </w:rPr>
              <w:t>定期点検が１人で行える</w:t>
            </w:r>
          </w:p>
          <w:p w14:paraId="63F286BA" w14:textId="77777777" w:rsidR="004F0512" w:rsidRDefault="004F0512" w:rsidP="004C5B6F">
            <w:r>
              <w:rPr>
                <w:rFonts w:hint="eastAsia"/>
              </w:rPr>
              <w:t>３級自動車整備士の取得</w:t>
            </w:r>
          </w:p>
        </w:tc>
      </w:tr>
      <w:tr w:rsidR="004F0512" w14:paraId="69D601DF" w14:textId="77777777" w:rsidTr="004C5B6F">
        <w:trPr>
          <w:trHeight w:val="1107"/>
        </w:trPr>
        <w:tc>
          <w:tcPr>
            <w:tcW w:w="1396" w:type="dxa"/>
            <w:vMerge/>
          </w:tcPr>
          <w:p w14:paraId="05E7AB1D" w14:textId="77777777" w:rsidR="004F0512" w:rsidRDefault="004F0512" w:rsidP="004C5B6F"/>
        </w:tc>
        <w:tc>
          <w:tcPr>
            <w:tcW w:w="1973" w:type="dxa"/>
            <w:vMerge/>
            <w:vAlign w:val="center"/>
          </w:tcPr>
          <w:p w14:paraId="239C1BBA" w14:textId="77777777" w:rsidR="004F0512" w:rsidRDefault="004F0512" w:rsidP="004C5B6F"/>
        </w:tc>
        <w:tc>
          <w:tcPr>
            <w:tcW w:w="1973" w:type="dxa"/>
            <w:vAlign w:val="center"/>
          </w:tcPr>
          <w:p w14:paraId="36E07E25" w14:textId="77777777" w:rsidR="004F0512" w:rsidRDefault="004F0512" w:rsidP="004C5B6F">
            <w:r>
              <w:rPr>
                <w:rFonts w:hint="eastAsia"/>
              </w:rPr>
              <w:t>フロント業務</w:t>
            </w:r>
          </w:p>
        </w:tc>
        <w:tc>
          <w:tcPr>
            <w:tcW w:w="2988" w:type="dxa"/>
            <w:vAlign w:val="center"/>
          </w:tcPr>
          <w:p w14:paraId="5D542788" w14:textId="77777777" w:rsidR="004F0512" w:rsidRDefault="004F0512" w:rsidP="004C5B6F">
            <w:r>
              <w:rPr>
                <w:rFonts w:hint="eastAsia"/>
              </w:rPr>
              <w:t>接客マナー研修</w:t>
            </w:r>
          </w:p>
        </w:tc>
        <w:tc>
          <w:tcPr>
            <w:tcW w:w="4961" w:type="dxa"/>
            <w:vAlign w:val="center"/>
          </w:tcPr>
          <w:p w14:paraId="007D814C" w14:textId="77777777" w:rsidR="004F0512" w:rsidRDefault="004F0512" w:rsidP="004C5B6F">
            <w:r>
              <w:rPr>
                <w:rFonts w:hint="eastAsia"/>
              </w:rPr>
              <w:t>お客様対応及び電話対応が行える</w:t>
            </w:r>
          </w:p>
        </w:tc>
      </w:tr>
      <w:tr w:rsidR="004F0512" w14:paraId="462B3A77" w14:textId="77777777" w:rsidTr="004C5B6F">
        <w:tc>
          <w:tcPr>
            <w:tcW w:w="1396" w:type="dxa"/>
            <w:vMerge w:val="restart"/>
          </w:tcPr>
          <w:p w14:paraId="5212A9DE" w14:textId="77777777" w:rsidR="004F0512" w:rsidRDefault="004F0512" w:rsidP="004C5B6F">
            <w:r>
              <w:rPr>
                <w:rFonts w:hint="eastAsia"/>
              </w:rPr>
              <w:t>中堅社員</w:t>
            </w:r>
          </w:p>
        </w:tc>
        <w:tc>
          <w:tcPr>
            <w:tcW w:w="1973" w:type="dxa"/>
            <w:vMerge w:val="restart"/>
            <w:vAlign w:val="center"/>
          </w:tcPr>
          <w:p w14:paraId="310B977F" w14:textId="77777777" w:rsidR="004F0512" w:rsidRDefault="004F0512" w:rsidP="004C5B6F">
            <w:r>
              <w:rPr>
                <w:rFonts w:hint="eastAsia"/>
              </w:rPr>
              <w:t>中堅社員研修</w:t>
            </w:r>
          </w:p>
        </w:tc>
        <w:tc>
          <w:tcPr>
            <w:tcW w:w="1973" w:type="dxa"/>
            <w:vAlign w:val="center"/>
          </w:tcPr>
          <w:p w14:paraId="24BFA18E" w14:textId="77777777" w:rsidR="004F0512" w:rsidRDefault="004F0512" w:rsidP="004C5B6F">
            <w:r>
              <w:rPr>
                <w:rFonts w:hint="eastAsia"/>
              </w:rPr>
              <w:t>自動車整備士</w:t>
            </w:r>
          </w:p>
        </w:tc>
        <w:tc>
          <w:tcPr>
            <w:tcW w:w="2988" w:type="dxa"/>
            <w:vAlign w:val="center"/>
          </w:tcPr>
          <w:p w14:paraId="66A583D3" w14:textId="77777777" w:rsidR="004F0512" w:rsidRDefault="004F0512" w:rsidP="004C5B6F">
            <w:r>
              <w:rPr>
                <w:rFonts w:hint="eastAsia"/>
              </w:rPr>
              <w:t>１級自動車整備士講習</w:t>
            </w:r>
          </w:p>
          <w:p w14:paraId="76BF1B2D" w14:textId="77777777" w:rsidR="004F0512" w:rsidRDefault="004F0512" w:rsidP="004C5B6F">
            <w:r>
              <w:rPr>
                <w:rFonts w:hint="eastAsia"/>
              </w:rPr>
              <w:t>２級自動車整備士講習</w:t>
            </w:r>
          </w:p>
          <w:p w14:paraId="1C829246" w14:textId="77777777" w:rsidR="004F0512" w:rsidRDefault="004F0512" w:rsidP="004C5B6F">
            <w:r>
              <w:rPr>
                <w:rFonts w:hint="eastAsia"/>
              </w:rPr>
              <w:t>自動車検査員講習</w:t>
            </w:r>
          </w:p>
        </w:tc>
        <w:tc>
          <w:tcPr>
            <w:tcW w:w="4961" w:type="dxa"/>
            <w:vAlign w:val="center"/>
          </w:tcPr>
          <w:p w14:paraId="583243E5" w14:textId="77777777" w:rsidR="004F0512" w:rsidRDefault="004F0512" w:rsidP="004C5B6F">
            <w:r>
              <w:rPr>
                <w:rFonts w:hint="eastAsia"/>
              </w:rPr>
              <w:t>一般整備及び車検業務を１人で行える</w:t>
            </w:r>
          </w:p>
          <w:p w14:paraId="1B639870" w14:textId="77777777" w:rsidR="004F0512" w:rsidRDefault="004F0512" w:rsidP="004C5B6F">
            <w:r>
              <w:rPr>
                <w:rFonts w:hint="eastAsia"/>
              </w:rPr>
              <w:t>２級自動車整備士、１級自動車整備士の取得</w:t>
            </w:r>
          </w:p>
          <w:p w14:paraId="56DBB7E9" w14:textId="77777777" w:rsidR="004F0512" w:rsidRDefault="004F0512" w:rsidP="004C5B6F">
            <w:r>
              <w:rPr>
                <w:rFonts w:hint="eastAsia"/>
              </w:rPr>
              <w:t>自動車検査員の取得</w:t>
            </w:r>
          </w:p>
        </w:tc>
      </w:tr>
      <w:tr w:rsidR="004F0512" w14:paraId="68F964BA" w14:textId="77777777" w:rsidTr="004C5B6F">
        <w:trPr>
          <w:trHeight w:val="1180"/>
        </w:trPr>
        <w:tc>
          <w:tcPr>
            <w:tcW w:w="1396" w:type="dxa"/>
            <w:vMerge/>
          </w:tcPr>
          <w:p w14:paraId="036EB263" w14:textId="77777777" w:rsidR="004F0512" w:rsidRDefault="004F0512" w:rsidP="004C5B6F"/>
        </w:tc>
        <w:tc>
          <w:tcPr>
            <w:tcW w:w="1973" w:type="dxa"/>
            <w:vMerge/>
            <w:vAlign w:val="center"/>
          </w:tcPr>
          <w:p w14:paraId="48BE3A8F" w14:textId="77777777" w:rsidR="004F0512" w:rsidRDefault="004F0512" w:rsidP="004C5B6F"/>
        </w:tc>
        <w:tc>
          <w:tcPr>
            <w:tcW w:w="1973" w:type="dxa"/>
            <w:vAlign w:val="center"/>
          </w:tcPr>
          <w:p w14:paraId="44D95B70" w14:textId="77777777" w:rsidR="004F0512" w:rsidRDefault="004F0512" w:rsidP="004C5B6F">
            <w:r>
              <w:rPr>
                <w:rFonts w:hint="eastAsia"/>
              </w:rPr>
              <w:t>フロント業務</w:t>
            </w:r>
          </w:p>
        </w:tc>
        <w:tc>
          <w:tcPr>
            <w:tcW w:w="2988" w:type="dxa"/>
            <w:vAlign w:val="center"/>
          </w:tcPr>
          <w:p w14:paraId="6195A935" w14:textId="77777777" w:rsidR="004F0512" w:rsidRDefault="004F0512" w:rsidP="004C5B6F">
            <w:r>
              <w:rPr>
                <w:rFonts w:hint="eastAsia"/>
              </w:rPr>
              <w:t>フロントマン研修</w:t>
            </w:r>
          </w:p>
        </w:tc>
        <w:tc>
          <w:tcPr>
            <w:tcW w:w="4961" w:type="dxa"/>
            <w:vAlign w:val="center"/>
          </w:tcPr>
          <w:p w14:paraId="45894812" w14:textId="77777777" w:rsidR="004F0512" w:rsidRDefault="004F0512" w:rsidP="004C5B6F">
            <w:r>
              <w:rPr>
                <w:rFonts w:hint="eastAsia"/>
              </w:rPr>
              <w:t>お客様へのアドバイザー業務が行える</w:t>
            </w:r>
          </w:p>
          <w:p w14:paraId="3E9EB102" w14:textId="77777777" w:rsidR="004F0512" w:rsidRDefault="004F0512" w:rsidP="004C5B6F">
            <w:r>
              <w:rPr>
                <w:rFonts w:hint="eastAsia"/>
              </w:rPr>
              <w:t>クレーム対応が行える</w:t>
            </w:r>
          </w:p>
        </w:tc>
      </w:tr>
      <w:tr w:rsidR="004F0512" w14:paraId="6470A886" w14:textId="77777777" w:rsidTr="004C5B6F">
        <w:trPr>
          <w:trHeight w:val="1410"/>
        </w:trPr>
        <w:tc>
          <w:tcPr>
            <w:tcW w:w="1396" w:type="dxa"/>
          </w:tcPr>
          <w:p w14:paraId="429A2CF4" w14:textId="77777777" w:rsidR="004F0512" w:rsidRDefault="004F0512" w:rsidP="004C5B6F">
            <w:r>
              <w:rPr>
                <w:rFonts w:hint="eastAsia"/>
              </w:rPr>
              <w:t>管理者</w:t>
            </w:r>
          </w:p>
        </w:tc>
        <w:tc>
          <w:tcPr>
            <w:tcW w:w="1973" w:type="dxa"/>
            <w:vAlign w:val="center"/>
          </w:tcPr>
          <w:p w14:paraId="2FBB705F" w14:textId="77777777" w:rsidR="004F0512" w:rsidRDefault="004F0512" w:rsidP="004C5B6F">
            <w:r>
              <w:rPr>
                <w:rFonts w:hint="eastAsia"/>
              </w:rPr>
              <w:t>管理者研修</w:t>
            </w:r>
          </w:p>
        </w:tc>
        <w:tc>
          <w:tcPr>
            <w:tcW w:w="4961" w:type="dxa"/>
            <w:gridSpan w:val="2"/>
            <w:vAlign w:val="center"/>
          </w:tcPr>
          <w:p w14:paraId="44D2BD49" w14:textId="77777777" w:rsidR="004F0512" w:rsidRDefault="004F0512" w:rsidP="004C5B6F">
            <w:r>
              <w:rPr>
                <w:rFonts w:hint="eastAsia"/>
              </w:rPr>
              <w:t>事業場管理責任者研修</w:t>
            </w:r>
          </w:p>
        </w:tc>
        <w:tc>
          <w:tcPr>
            <w:tcW w:w="4961" w:type="dxa"/>
            <w:vAlign w:val="center"/>
          </w:tcPr>
          <w:p w14:paraId="63B46C04" w14:textId="77777777" w:rsidR="004F0512" w:rsidRDefault="004F0512" w:rsidP="004C5B6F">
            <w:r>
              <w:rPr>
                <w:rFonts w:hint="eastAsia"/>
              </w:rPr>
              <w:t>組織運営</w:t>
            </w:r>
          </w:p>
          <w:p w14:paraId="1BA0AEC5" w14:textId="77777777" w:rsidR="004F0512" w:rsidRDefault="004F0512" w:rsidP="004C5B6F">
            <w:r>
              <w:rPr>
                <w:rFonts w:hint="eastAsia"/>
              </w:rPr>
              <w:t>仕事マネージメント</w:t>
            </w:r>
          </w:p>
          <w:p w14:paraId="7E5D82D2" w14:textId="77777777" w:rsidR="004F0512" w:rsidRDefault="004F0512" w:rsidP="004C5B6F">
            <w:r>
              <w:rPr>
                <w:rFonts w:hint="eastAsia"/>
              </w:rPr>
              <w:t>職員教育</w:t>
            </w:r>
          </w:p>
        </w:tc>
      </w:tr>
    </w:tbl>
    <w:p w14:paraId="165819A3" w14:textId="77777777" w:rsidR="0025438B" w:rsidRDefault="0025438B" w:rsidP="004F0512">
      <w:pPr>
        <w:widowControl/>
        <w:jc w:val="left"/>
        <w:rPr>
          <w:rFonts w:ascii="ＭＳ Ｐ明朝" w:eastAsia="ＭＳ Ｐ明朝" w:hAnsi="ＭＳ Ｐ明朝"/>
          <w:sz w:val="24"/>
          <w:szCs w:val="28"/>
        </w:rPr>
        <w:sectPr w:rsidR="0025438B" w:rsidSect="004F0512">
          <w:pgSz w:w="16838" w:h="11906" w:orient="landscape"/>
          <w:pgMar w:top="1701" w:right="1985" w:bottom="1701" w:left="1701" w:header="851" w:footer="992" w:gutter="0"/>
          <w:cols w:space="425"/>
          <w:docGrid w:type="lines" w:linePitch="360"/>
        </w:sectPr>
      </w:pPr>
    </w:p>
    <w:p w14:paraId="3954BE55" w14:textId="5E22EB35" w:rsidR="0025438B" w:rsidRPr="00CD5F1C" w:rsidRDefault="0025438B" w:rsidP="0025438B">
      <w:pPr>
        <w:jc w:val="center"/>
        <w:rPr>
          <w:rFonts w:ascii="ＭＳ Ｐ明朝" w:eastAsia="ＭＳ Ｐ明朝" w:hAnsi="ＭＳ Ｐ明朝"/>
          <w:b/>
          <w:bCs/>
          <w:sz w:val="28"/>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0288" behindDoc="0" locked="0" layoutInCell="1" allowOverlap="1" wp14:anchorId="4235E003" wp14:editId="470CDD6F">
                <wp:simplePos x="0" y="0"/>
                <wp:positionH relativeFrom="column">
                  <wp:posOffset>3715006</wp:posOffset>
                </wp:positionH>
                <wp:positionV relativeFrom="paragraph">
                  <wp:posOffset>306070</wp:posOffset>
                </wp:positionV>
                <wp:extent cx="2030681" cy="961901"/>
                <wp:effectExtent l="0" t="0" r="27305" b="10160"/>
                <wp:wrapNone/>
                <wp:docPr id="1209204770" name="楕円 2"/>
                <wp:cNvGraphicFramePr/>
                <a:graphic xmlns:a="http://schemas.openxmlformats.org/drawingml/2006/main">
                  <a:graphicData uri="http://schemas.microsoft.com/office/word/2010/wordprocessingShape">
                    <wps:wsp>
                      <wps:cNvSpPr/>
                      <wps:spPr>
                        <a:xfrm>
                          <a:off x="0" y="0"/>
                          <a:ext cx="2030681" cy="961901"/>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BEBC6" id="楕円 1" o:spid="_x0000_s1026" style="position:absolute;left:0;text-align:left;margin-left:292.5pt;margin-top:24.1pt;width:159.9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" filled="f" strokecolor="red" strokeweight="1pt">
                <v:stroke joinstyle="miter"/>
              </v:oval>
            </w:pict>
          </mc:Fallback>
        </mc:AlternateContent>
      </w:r>
      <w:r w:rsidRPr="0025438B">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418EB61C" wp14:editId="0B7D14AB">
                <wp:simplePos x="0" y="0"/>
                <wp:positionH relativeFrom="margin">
                  <wp:align>center</wp:align>
                </wp:positionH>
                <wp:positionV relativeFrom="paragraph">
                  <wp:posOffset>-735965</wp:posOffset>
                </wp:positionV>
                <wp:extent cx="1376680" cy="558165"/>
                <wp:effectExtent l="0" t="0" r="13970" b="13970"/>
                <wp:wrapNone/>
                <wp:docPr id="4829900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558165"/>
                        </a:xfrm>
                        <a:prstGeom prst="rect">
                          <a:avLst/>
                        </a:prstGeom>
                        <a:solidFill>
                          <a:srgbClr val="FFFFFF"/>
                        </a:solidFill>
                        <a:ln w="9525">
                          <a:solidFill>
                            <a:srgbClr val="000000"/>
                          </a:solidFill>
                          <a:miter lim="800000"/>
                          <a:headEnd/>
                          <a:tailEnd/>
                        </a:ln>
                      </wps:spPr>
                      <wps:txbx>
                        <w:txbxContent>
                          <w:p w14:paraId="527C8632" w14:textId="77777777" w:rsidR="0025438B" w:rsidRDefault="0025438B" w:rsidP="0025438B">
                            <w:pPr>
                              <w:jc w:val="center"/>
                              <w:rPr>
                                <w:color w:val="FF0000"/>
                                <w:sz w:val="40"/>
                                <w:szCs w:val="36"/>
                              </w:rPr>
                            </w:pPr>
                            <w:r>
                              <w:rPr>
                                <w:rFonts w:hint="eastAsia"/>
                                <w:color w:val="FF0000"/>
                                <w:sz w:val="40"/>
                                <w:szCs w:val="36"/>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8EB61C" id="_x0000_t202" coordsize="21600,21600" o:spt="202" path="m,l,21600r21600,l21600,xe">
                <v:stroke joinstyle="miter"/>
                <v:path gradientshapeok="t" o:connecttype="rect"/>
              </v:shapetype>
              <v:shape id="テキスト ボックス 1" o:spid="_x0000_s1026" type="#_x0000_t202" style="position:absolute;left:0;text-align:left;margin-left:0;margin-top:-57.95pt;width:108.4pt;height:43.9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ACFQIAACsEAAAOAAAAZHJzL2Uyb0RvYy54bWysU9tu2zAMfR+wfxD0vjjJkjQ14hRdugwD&#10;ugvQ7QMUWY6FyaJGKbG7ry8lO2l2exnmB0E0qUPy8HB10zWGHRV6Dbbgk9GYM2UllNruC/71y/bV&#10;kjMfhC2FAasK/qg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">
                <v:textbox style="mso-fit-shape-to-text:t">
                  <w:txbxContent>
                    <w:p w14:paraId="527C8632" w14:textId="77777777" w:rsidR="0025438B" w:rsidRDefault="0025438B" w:rsidP="0025438B">
                      <w:pPr>
                        <w:jc w:val="center"/>
                        <w:rPr>
                          <w:color w:val="FF0000"/>
                          <w:sz w:val="40"/>
                          <w:szCs w:val="36"/>
                        </w:rPr>
                      </w:pPr>
                      <w:r>
                        <w:rPr>
                          <w:rFonts w:hint="eastAsia"/>
                          <w:color w:val="FF0000"/>
                          <w:sz w:val="40"/>
                          <w:szCs w:val="36"/>
                        </w:rPr>
                        <w:t>記入例</w:t>
                      </w:r>
                    </w:p>
                  </w:txbxContent>
                </v:textbox>
                <w10:wrap anchorx="margin"/>
              </v:shape>
            </w:pict>
          </mc:Fallback>
        </mc:AlternateContent>
      </w:r>
      <w:r w:rsidRPr="00CD5F1C">
        <w:rPr>
          <w:rFonts w:ascii="ＭＳ Ｐ明朝" w:eastAsia="ＭＳ Ｐ明朝" w:hAnsi="ＭＳ Ｐ明朝" w:hint="eastAsia"/>
          <w:b/>
          <w:bCs/>
          <w:sz w:val="28"/>
          <w:szCs w:val="32"/>
        </w:rPr>
        <w:t>事業内職</w:t>
      </w:r>
      <w:r w:rsidR="005653C6">
        <w:rPr>
          <w:rFonts w:ascii="ＭＳ Ｐ明朝" w:eastAsia="ＭＳ Ｐ明朝" w:hAnsi="ＭＳ Ｐ明朝" w:hint="eastAsia"/>
          <w:b/>
          <w:bCs/>
          <w:sz w:val="28"/>
          <w:szCs w:val="32"/>
        </w:rPr>
        <w:t>業</w:t>
      </w:r>
      <w:r w:rsidRPr="00CD5F1C">
        <w:rPr>
          <w:rFonts w:ascii="ＭＳ Ｐ明朝" w:eastAsia="ＭＳ Ｐ明朝" w:hAnsi="ＭＳ Ｐ明朝" w:hint="eastAsia"/>
          <w:b/>
          <w:bCs/>
          <w:sz w:val="28"/>
          <w:szCs w:val="32"/>
        </w:rPr>
        <w:t>能力開発計画</w:t>
      </w:r>
    </w:p>
    <w:p w14:paraId="03169754" w14:textId="353ACC62" w:rsidR="0025438B" w:rsidRDefault="0025438B" w:rsidP="0025438B">
      <w:pPr>
        <w:jc w:val="right"/>
        <w:rPr>
          <w:rFonts w:ascii="ＭＳ Ｐ明朝" w:eastAsia="ＭＳ Ｐ明朝" w:hAnsi="ＭＳ Ｐ明朝"/>
          <w:sz w:val="24"/>
          <w:szCs w:val="28"/>
        </w:rPr>
      </w:pPr>
      <w:r w:rsidRPr="00CD5F1C">
        <w:rPr>
          <w:rFonts w:ascii="ＭＳ Ｐ明朝" w:eastAsia="ＭＳ Ｐ明朝" w:hAnsi="ＭＳ Ｐ明朝" w:hint="eastAsia"/>
          <w:sz w:val="24"/>
          <w:szCs w:val="28"/>
        </w:rPr>
        <w:t>令和</w:t>
      </w:r>
      <w:r w:rsidRPr="0025438B">
        <w:rPr>
          <w:rFonts w:ascii="ＭＳ Ｐ明朝" w:eastAsia="ＭＳ Ｐ明朝" w:hAnsi="ＭＳ Ｐ明朝" w:hint="eastAsia"/>
          <w:color w:val="FF0000"/>
          <w:sz w:val="24"/>
          <w:szCs w:val="28"/>
        </w:rPr>
        <w:t>〇</w:t>
      </w:r>
      <w:r w:rsidRPr="00CD5F1C">
        <w:rPr>
          <w:rFonts w:ascii="ＭＳ Ｐ明朝" w:eastAsia="ＭＳ Ｐ明朝" w:hAnsi="ＭＳ Ｐ明朝" w:hint="eastAsia"/>
          <w:sz w:val="24"/>
          <w:szCs w:val="28"/>
        </w:rPr>
        <w:t>年</w:t>
      </w:r>
      <w:r w:rsidRPr="0025438B">
        <w:rPr>
          <w:rFonts w:ascii="ＭＳ Ｐ明朝" w:eastAsia="ＭＳ Ｐ明朝" w:hAnsi="ＭＳ Ｐ明朝" w:hint="eastAsia"/>
          <w:color w:val="FF0000"/>
          <w:sz w:val="24"/>
          <w:szCs w:val="28"/>
        </w:rPr>
        <w:t>〇</w:t>
      </w:r>
      <w:r w:rsidRPr="00CD5F1C">
        <w:rPr>
          <w:rFonts w:ascii="ＭＳ Ｐ明朝" w:eastAsia="ＭＳ Ｐ明朝" w:hAnsi="ＭＳ Ｐ明朝" w:hint="eastAsia"/>
          <w:sz w:val="24"/>
          <w:szCs w:val="28"/>
        </w:rPr>
        <w:t>月作成</w:t>
      </w:r>
    </w:p>
    <w:p w14:paraId="14B819D4" w14:textId="76EBCC87" w:rsidR="0025438B" w:rsidRDefault="0025438B" w:rsidP="0025438B">
      <w:pPr>
        <w:ind w:right="240"/>
        <w:jc w:val="right"/>
        <w:rPr>
          <w:rFonts w:ascii="ＭＳ Ｐ明朝" w:eastAsia="ＭＳ Ｐ明朝" w:hAnsi="ＭＳ Ｐ明朝"/>
          <w:sz w:val="24"/>
          <w:szCs w:val="28"/>
        </w:rPr>
      </w:pPr>
    </w:p>
    <w:p w14:paraId="649B4412" w14:textId="16F6B02E" w:rsidR="0025438B" w:rsidRPr="0025438B" w:rsidRDefault="0025438B" w:rsidP="0025438B">
      <w:pPr>
        <w:jc w:val="right"/>
        <w:rPr>
          <w:rFonts w:ascii="ＭＳ Ｐ明朝" w:eastAsia="ＭＳ Ｐ明朝" w:hAnsi="ＭＳ Ｐ明朝"/>
          <w:color w:val="FF0000"/>
          <w:sz w:val="24"/>
          <w:szCs w:val="28"/>
        </w:rPr>
      </w:pPr>
      <w:r w:rsidRPr="0025438B">
        <w:rPr>
          <w:rFonts w:ascii="ＭＳ Ｐ明朝" w:eastAsia="ＭＳ Ｐ明朝" w:hAnsi="ＭＳ Ｐ明朝" w:hint="eastAsia"/>
          <w:color w:val="FF0000"/>
          <w:sz w:val="24"/>
          <w:szCs w:val="28"/>
        </w:rPr>
        <w:t>株式会社〇〇〇〇</w:t>
      </w:r>
    </w:p>
    <w:p w14:paraId="75C3A937" w14:textId="2BBF9CD3" w:rsidR="0025438B" w:rsidRDefault="0025438B" w:rsidP="0025438B">
      <w:pPr>
        <w:jc w:val="right"/>
        <w:rPr>
          <w:rFonts w:ascii="ＭＳ Ｐ明朝" w:eastAsia="ＭＳ Ｐ明朝" w:hAnsi="ＭＳ Ｐ明朝"/>
          <w:sz w:val="24"/>
          <w:szCs w:val="28"/>
        </w:rPr>
      </w:pPr>
      <w:r w:rsidRPr="0025438B">
        <w:rPr>
          <w:rFonts w:ascii="ＭＳ Ｐ明朝" w:eastAsia="ＭＳ Ｐ明朝" w:hAnsi="ＭＳ Ｐ明朝"/>
          <w:b/>
          <w:bCs/>
          <w:noProof/>
          <w:sz w:val="28"/>
          <w:szCs w:val="32"/>
        </w:rPr>
        <mc:AlternateContent>
          <mc:Choice Requires="wps">
            <w:drawing>
              <wp:anchor distT="45720" distB="45720" distL="114300" distR="114300" simplePos="0" relativeHeight="251662336" behindDoc="0" locked="0" layoutInCell="1" allowOverlap="1" wp14:anchorId="08B79A13" wp14:editId="76308DAE">
                <wp:simplePos x="0" y="0"/>
                <wp:positionH relativeFrom="column">
                  <wp:posOffset>4350830</wp:posOffset>
                </wp:positionH>
                <wp:positionV relativeFrom="paragraph">
                  <wp:posOffset>38735</wp:posOffset>
                </wp:positionV>
                <wp:extent cx="985520" cy="1404620"/>
                <wp:effectExtent l="0" t="0" r="0" b="0"/>
                <wp:wrapSquare wrapText="bothSides"/>
                <wp:docPr id="21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404620"/>
                        </a:xfrm>
                        <a:prstGeom prst="rect">
                          <a:avLst/>
                        </a:prstGeom>
                        <a:noFill/>
                        <a:ln w="9525">
                          <a:noFill/>
                          <a:miter lim="800000"/>
                          <a:headEnd/>
                          <a:tailEnd/>
                        </a:ln>
                      </wps:spPr>
                      <wps:txbx>
                        <w:txbxContent>
                          <w:p w14:paraId="2FC0AED9" w14:textId="318BC1F2" w:rsidR="0025438B" w:rsidRPr="0025438B" w:rsidRDefault="0025438B">
                            <w:pPr>
                              <w:rPr>
                                <w:color w:val="FF0000"/>
                                <w:sz w:val="24"/>
                                <w:szCs w:val="28"/>
                              </w:rPr>
                            </w:pPr>
                            <w:r w:rsidRPr="0025438B">
                              <w:rPr>
                                <w:rFonts w:hint="eastAsia"/>
                                <w:color w:val="FF0000"/>
                                <w:sz w:val="24"/>
                                <w:szCs w:val="28"/>
                              </w:rPr>
                              <w:t>記入箇所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79A13" id="テキスト ボックス 3" o:spid="_x0000_s1027" type="#_x0000_t202" style="position:absolute;left:0;text-align:left;margin-left:342.6pt;margin-top:3.05pt;width:77.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" filled="f" stroked="f">
                <v:textbox style="mso-fit-shape-to-text:t">
                  <w:txbxContent>
                    <w:p w14:paraId="2FC0AED9" w14:textId="318BC1F2" w:rsidR="0025438B" w:rsidRPr="0025438B" w:rsidRDefault="0025438B">
                      <w:pPr>
                        <w:rPr>
                          <w:color w:val="FF0000"/>
                          <w:sz w:val="24"/>
                          <w:szCs w:val="28"/>
                        </w:rPr>
                      </w:pPr>
                      <w:r w:rsidRPr="0025438B">
                        <w:rPr>
                          <w:rFonts w:hint="eastAsia"/>
                          <w:color w:val="FF0000"/>
                          <w:sz w:val="24"/>
                          <w:szCs w:val="28"/>
                        </w:rPr>
                        <w:t>記入箇所</w:t>
                      </w:r>
                    </w:p>
                  </w:txbxContent>
                </v:textbox>
                <w10:wrap type="square"/>
              </v:shape>
            </w:pict>
          </mc:Fallback>
        </mc:AlternateContent>
      </w:r>
    </w:p>
    <w:p w14:paraId="6E3F9398" w14:textId="2F2A19CD" w:rsidR="0025438B" w:rsidRPr="00CD5F1C" w:rsidRDefault="0025438B" w:rsidP="0025438B">
      <w:pPr>
        <w:jc w:val="right"/>
        <w:rPr>
          <w:rFonts w:ascii="ＭＳ Ｐ明朝" w:eastAsia="ＭＳ Ｐ明朝" w:hAnsi="ＭＳ Ｐ明朝"/>
          <w:sz w:val="24"/>
          <w:szCs w:val="28"/>
        </w:rPr>
      </w:pPr>
    </w:p>
    <w:p w14:paraId="180E2EB9" w14:textId="77777777" w:rsidR="0025438B" w:rsidRPr="00CD5F1C" w:rsidRDefault="0025438B" w:rsidP="0025438B">
      <w:pPr>
        <w:jc w:val="right"/>
        <w:rPr>
          <w:rFonts w:ascii="ＭＳ Ｐ明朝" w:eastAsia="ＭＳ Ｐ明朝" w:hAnsi="ＭＳ Ｐ明朝"/>
          <w:sz w:val="24"/>
          <w:szCs w:val="28"/>
        </w:rPr>
      </w:pPr>
    </w:p>
    <w:p w14:paraId="19BD0501" w14:textId="77777777" w:rsidR="005653C6" w:rsidRPr="00CD5F1C" w:rsidRDefault="005653C6" w:rsidP="005653C6">
      <w:pPr>
        <w:rPr>
          <w:rFonts w:ascii="ＭＳ Ｐ明朝" w:eastAsia="ＭＳ Ｐ明朝" w:hAnsi="ＭＳ Ｐ明朝"/>
          <w:sz w:val="24"/>
          <w:szCs w:val="28"/>
        </w:rPr>
      </w:pPr>
      <w:r w:rsidRPr="00CD5F1C">
        <w:rPr>
          <w:rFonts w:ascii="ＭＳ Ｐ明朝" w:eastAsia="ＭＳ Ｐ明朝" w:hAnsi="ＭＳ Ｐ明朝" w:hint="eastAsia"/>
          <w:sz w:val="24"/>
          <w:szCs w:val="28"/>
        </w:rPr>
        <w:t>１．経営理念及び方針に関する事項</w:t>
      </w:r>
    </w:p>
    <w:p w14:paraId="0375AD51" w14:textId="77777777" w:rsidR="005653C6" w:rsidRPr="00CD5F1C" w:rsidRDefault="005653C6" w:rsidP="005653C6">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（経営理念）</w:t>
      </w:r>
    </w:p>
    <w:p w14:paraId="5486A782" w14:textId="77777777" w:rsidR="005653C6" w:rsidRPr="00CD5F1C" w:rsidRDefault="005653C6" w:rsidP="005653C6">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自動車整備を通じて社会に必要とされる企業（法令遵守・サービスの提供・環境に配慮した経営</w:t>
      </w:r>
      <w:r w:rsidRPr="00CD5F1C">
        <w:rPr>
          <w:rFonts w:ascii="ＭＳ Ｐ明朝" w:eastAsia="ＭＳ Ｐ明朝" w:hAnsi="ＭＳ Ｐ明朝"/>
          <w:sz w:val="24"/>
          <w:szCs w:val="28"/>
        </w:rPr>
        <w:t>）であること。</w:t>
      </w:r>
    </w:p>
    <w:p w14:paraId="4CD51113" w14:textId="77777777" w:rsidR="005653C6" w:rsidRPr="00CD5F1C" w:rsidRDefault="005653C6" w:rsidP="005653C6">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（経営方針）</w:t>
      </w:r>
    </w:p>
    <w:p w14:paraId="24FCE07E" w14:textId="77777777" w:rsidR="005653C6" w:rsidRPr="00CD5F1C" w:rsidRDefault="005653C6" w:rsidP="005653C6">
      <w:pPr>
        <w:ind w:leftChars="134" w:left="281" w:firstLine="1"/>
        <w:rPr>
          <w:rFonts w:ascii="ＭＳ Ｐ明朝" w:eastAsia="ＭＳ Ｐ明朝" w:hAnsi="ＭＳ Ｐ明朝"/>
          <w:sz w:val="24"/>
          <w:szCs w:val="28"/>
        </w:rPr>
      </w:pPr>
      <w:r w:rsidRPr="00CD5F1C">
        <w:rPr>
          <w:rFonts w:ascii="ＭＳ Ｐ明朝" w:eastAsia="ＭＳ Ｐ明朝" w:hAnsi="ＭＳ Ｐ明朝" w:hint="eastAsia"/>
          <w:sz w:val="24"/>
          <w:szCs w:val="28"/>
        </w:rPr>
        <w:t>お客様に安全・安心を提供し地域に貢献する。</w:t>
      </w:r>
    </w:p>
    <w:p w14:paraId="143D0C68" w14:textId="77777777" w:rsidR="005653C6" w:rsidRPr="00CD5F1C" w:rsidRDefault="005653C6" w:rsidP="005653C6">
      <w:pPr>
        <w:rPr>
          <w:rFonts w:ascii="ＭＳ Ｐ明朝" w:eastAsia="ＭＳ Ｐ明朝" w:hAnsi="ＭＳ Ｐ明朝"/>
          <w:sz w:val="24"/>
          <w:szCs w:val="28"/>
        </w:rPr>
      </w:pPr>
    </w:p>
    <w:p w14:paraId="0511A1F7" w14:textId="77777777" w:rsidR="005653C6" w:rsidRPr="00CD5F1C" w:rsidRDefault="005653C6" w:rsidP="004E5CD4">
      <w:pPr>
        <w:ind w:left="240" w:hangingChars="100" w:hanging="240"/>
        <w:rPr>
          <w:rFonts w:ascii="ＭＳ Ｐ明朝" w:eastAsia="ＭＳ Ｐ明朝" w:hAnsi="ＭＳ Ｐ明朝"/>
          <w:sz w:val="24"/>
          <w:szCs w:val="28"/>
        </w:rPr>
      </w:pPr>
      <w:r w:rsidRPr="00CD5F1C">
        <w:rPr>
          <w:rFonts w:ascii="ＭＳ Ｐ明朝" w:eastAsia="ＭＳ Ｐ明朝" w:hAnsi="ＭＳ Ｐ明朝" w:hint="eastAsia"/>
          <w:sz w:val="24"/>
          <w:szCs w:val="28"/>
        </w:rPr>
        <w:t>２．職業に必要な基礎的能力の開発及び向上を促進するため</w:t>
      </w:r>
      <w:r>
        <w:rPr>
          <w:rFonts w:ascii="ＭＳ Ｐ明朝" w:eastAsia="ＭＳ Ｐ明朝" w:hAnsi="ＭＳ Ｐ明朝" w:hint="eastAsia"/>
          <w:sz w:val="24"/>
          <w:szCs w:val="28"/>
        </w:rPr>
        <w:t>の</w:t>
      </w:r>
      <w:r w:rsidRPr="00CD5F1C">
        <w:rPr>
          <w:rFonts w:ascii="ＭＳ Ｐ明朝" w:eastAsia="ＭＳ Ｐ明朝" w:hAnsi="ＭＳ Ｐ明朝" w:hint="eastAsia"/>
          <w:sz w:val="24"/>
          <w:szCs w:val="28"/>
        </w:rPr>
        <w:t>措置</w:t>
      </w:r>
      <w:r>
        <w:rPr>
          <w:rFonts w:ascii="ＭＳ Ｐ明朝" w:eastAsia="ＭＳ Ｐ明朝" w:hAnsi="ＭＳ Ｐ明朝" w:hint="eastAsia"/>
          <w:sz w:val="24"/>
          <w:szCs w:val="28"/>
        </w:rPr>
        <w:t>に関する事項並びに職業能力の開発及び向上を促進するための措置に関する事項</w:t>
      </w:r>
    </w:p>
    <w:p w14:paraId="107F2C58" w14:textId="77777777" w:rsidR="005653C6" w:rsidRPr="00CD5F1C" w:rsidRDefault="005653C6" w:rsidP="005653C6">
      <w:pPr>
        <w:ind w:leftChars="136" w:left="425" w:hangingChars="58" w:hanging="139"/>
        <w:rPr>
          <w:rFonts w:ascii="ＭＳ Ｐ明朝" w:eastAsia="ＭＳ Ｐ明朝" w:hAnsi="ＭＳ Ｐ明朝"/>
          <w:sz w:val="24"/>
          <w:szCs w:val="28"/>
        </w:rPr>
      </w:pPr>
      <w:r w:rsidRPr="00CD5F1C">
        <w:rPr>
          <w:rFonts w:ascii="ＭＳ Ｐ明朝" w:eastAsia="ＭＳ Ｐ明朝" w:hAnsi="ＭＳ Ｐ明朝" w:hint="eastAsia"/>
          <w:sz w:val="24"/>
          <w:szCs w:val="28"/>
        </w:rPr>
        <w:t>（人事育成の基本方針や目標）</w:t>
      </w:r>
    </w:p>
    <w:p w14:paraId="79D4D480" w14:textId="77777777" w:rsidR="005653C6" w:rsidRPr="00CD5F1C" w:rsidRDefault="005653C6" w:rsidP="005653C6">
      <w:pPr>
        <w:ind w:leftChars="136" w:left="567" w:hangingChars="117" w:hanging="281"/>
        <w:rPr>
          <w:rFonts w:ascii="ＭＳ Ｐ明朝" w:eastAsia="ＭＳ Ｐ明朝" w:hAnsi="ＭＳ Ｐ明朝"/>
          <w:sz w:val="24"/>
          <w:szCs w:val="28"/>
        </w:rPr>
      </w:pPr>
      <w:r w:rsidRPr="00CD5F1C">
        <w:rPr>
          <w:rFonts w:ascii="ＭＳ Ｐ明朝" w:eastAsia="ＭＳ Ｐ明朝" w:hAnsi="ＭＳ Ｐ明朝" w:hint="eastAsia"/>
          <w:sz w:val="24"/>
          <w:szCs w:val="28"/>
        </w:rPr>
        <w:t>（１）自ら専門性を磨き、高い職務能力</w:t>
      </w:r>
      <w:r>
        <w:rPr>
          <w:rFonts w:ascii="ＭＳ Ｐ明朝" w:eastAsia="ＭＳ Ｐ明朝" w:hAnsi="ＭＳ Ｐ明朝" w:hint="eastAsia"/>
          <w:sz w:val="24"/>
          <w:szCs w:val="28"/>
        </w:rPr>
        <w:t>を</w:t>
      </w:r>
      <w:r w:rsidRPr="00CD5F1C">
        <w:rPr>
          <w:rFonts w:ascii="ＭＳ Ｐ明朝" w:eastAsia="ＭＳ Ｐ明朝" w:hAnsi="ＭＳ Ｐ明朝" w:hint="eastAsia"/>
          <w:sz w:val="24"/>
          <w:szCs w:val="28"/>
        </w:rPr>
        <w:t>持った人材</w:t>
      </w:r>
      <w:r>
        <w:rPr>
          <w:rFonts w:ascii="ＭＳ Ｐ明朝" w:eastAsia="ＭＳ Ｐ明朝" w:hAnsi="ＭＳ Ｐ明朝" w:hint="eastAsia"/>
          <w:sz w:val="24"/>
          <w:szCs w:val="28"/>
        </w:rPr>
        <w:t>を</w:t>
      </w:r>
      <w:r w:rsidRPr="00CD5F1C">
        <w:rPr>
          <w:rFonts w:ascii="ＭＳ Ｐ明朝" w:eastAsia="ＭＳ Ｐ明朝" w:hAnsi="ＭＳ Ｐ明朝" w:hint="eastAsia"/>
          <w:sz w:val="24"/>
          <w:szCs w:val="28"/>
        </w:rPr>
        <w:t>育成する。</w:t>
      </w:r>
    </w:p>
    <w:p w14:paraId="74E93CF7" w14:textId="77777777" w:rsidR="005653C6" w:rsidRPr="00CD5F1C" w:rsidRDefault="005653C6" w:rsidP="005653C6">
      <w:pPr>
        <w:ind w:leftChars="136" w:left="425" w:hangingChars="58" w:hanging="139"/>
        <w:rPr>
          <w:rFonts w:ascii="ＭＳ Ｐ明朝" w:eastAsia="ＭＳ Ｐ明朝" w:hAnsi="ＭＳ Ｐ明朝"/>
          <w:sz w:val="24"/>
          <w:szCs w:val="28"/>
        </w:rPr>
      </w:pPr>
      <w:r w:rsidRPr="00CD5F1C">
        <w:rPr>
          <w:rFonts w:ascii="ＭＳ Ｐ明朝" w:eastAsia="ＭＳ Ｐ明朝" w:hAnsi="ＭＳ Ｐ明朝" w:hint="eastAsia"/>
          <w:sz w:val="24"/>
          <w:szCs w:val="28"/>
        </w:rPr>
        <w:t>（２）整備技術向上のため、積極的に挑戦できる人材を育成する。</w:t>
      </w:r>
    </w:p>
    <w:p w14:paraId="32D4C359" w14:textId="77777777" w:rsidR="005653C6" w:rsidRPr="00CD5F1C" w:rsidRDefault="005653C6" w:rsidP="005653C6">
      <w:pPr>
        <w:ind w:leftChars="136" w:left="425" w:hangingChars="58" w:hanging="139"/>
        <w:rPr>
          <w:rFonts w:ascii="ＭＳ Ｐ明朝" w:eastAsia="ＭＳ Ｐ明朝" w:hAnsi="ＭＳ Ｐ明朝"/>
          <w:sz w:val="24"/>
          <w:szCs w:val="28"/>
        </w:rPr>
      </w:pPr>
      <w:r w:rsidRPr="00CD5F1C">
        <w:rPr>
          <w:rFonts w:ascii="ＭＳ Ｐ明朝" w:eastAsia="ＭＳ Ｐ明朝" w:hAnsi="ＭＳ Ｐ明朝" w:hint="eastAsia"/>
          <w:sz w:val="24"/>
          <w:szCs w:val="28"/>
        </w:rPr>
        <w:t>（３）目標のため今何をすべきか</w:t>
      </w:r>
      <w:r>
        <w:rPr>
          <w:rFonts w:ascii="ＭＳ Ｐ明朝" w:eastAsia="ＭＳ Ｐ明朝" w:hAnsi="ＭＳ Ｐ明朝" w:hint="eastAsia"/>
          <w:sz w:val="24"/>
          <w:szCs w:val="28"/>
        </w:rPr>
        <w:t>を</w:t>
      </w:r>
      <w:r w:rsidRPr="00CD5F1C">
        <w:rPr>
          <w:rFonts w:ascii="ＭＳ Ｐ明朝" w:eastAsia="ＭＳ Ｐ明朝" w:hAnsi="ＭＳ Ｐ明朝" w:hint="eastAsia"/>
          <w:sz w:val="24"/>
          <w:szCs w:val="28"/>
        </w:rPr>
        <w:t>考え実践できる人材</w:t>
      </w:r>
      <w:r>
        <w:rPr>
          <w:rFonts w:ascii="ＭＳ Ｐ明朝" w:eastAsia="ＭＳ Ｐ明朝" w:hAnsi="ＭＳ Ｐ明朝" w:hint="eastAsia"/>
          <w:sz w:val="24"/>
          <w:szCs w:val="28"/>
        </w:rPr>
        <w:t>を</w:t>
      </w:r>
      <w:r w:rsidRPr="00CD5F1C">
        <w:rPr>
          <w:rFonts w:ascii="ＭＳ Ｐ明朝" w:eastAsia="ＭＳ Ｐ明朝" w:hAnsi="ＭＳ Ｐ明朝" w:hint="eastAsia"/>
          <w:sz w:val="24"/>
          <w:szCs w:val="28"/>
        </w:rPr>
        <w:t>育成。</w:t>
      </w:r>
    </w:p>
    <w:p w14:paraId="2756EB4D" w14:textId="77777777" w:rsidR="005653C6" w:rsidRPr="00CD5F1C" w:rsidRDefault="005653C6" w:rsidP="005653C6">
      <w:pPr>
        <w:ind w:leftChars="136" w:left="567" w:hangingChars="117" w:hanging="281"/>
        <w:rPr>
          <w:rFonts w:ascii="ＭＳ Ｐ明朝" w:eastAsia="ＭＳ Ｐ明朝" w:hAnsi="ＭＳ Ｐ明朝"/>
          <w:sz w:val="24"/>
          <w:szCs w:val="28"/>
        </w:rPr>
      </w:pPr>
      <w:r w:rsidRPr="00CD5F1C">
        <w:rPr>
          <w:rFonts w:ascii="ＭＳ Ｐ明朝" w:eastAsia="ＭＳ Ｐ明朝" w:hAnsi="ＭＳ Ｐ明朝" w:hint="eastAsia"/>
          <w:sz w:val="24"/>
          <w:szCs w:val="28"/>
        </w:rPr>
        <w:t>（４）</w:t>
      </w:r>
      <w:r w:rsidRPr="00CD5F1C">
        <w:rPr>
          <w:rFonts w:ascii="ＭＳ Ｐ明朝" w:eastAsia="ＭＳ Ｐ明朝" w:hAnsi="ＭＳ Ｐ明朝"/>
          <w:sz w:val="24"/>
          <w:szCs w:val="28"/>
        </w:rPr>
        <w:t>全社員に対して管理職等がキャリアコンサルティ</w:t>
      </w:r>
      <w:r>
        <w:rPr>
          <w:rFonts w:ascii="ＭＳ Ｐ明朝" w:eastAsia="ＭＳ Ｐ明朝" w:hAnsi="ＭＳ Ｐ明朝" w:hint="eastAsia"/>
          <w:sz w:val="24"/>
          <w:szCs w:val="28"/>
        </w:rPr>
        <w:t>ン</w:t>
      </w:r>
      <w:r w:rsidRPr="00CD5F1C">
        <w:rPr>
          <w:rFonts w:ascii="ＭＳ Ｐ明朝" w:eastAsia="ＭＳ Ｐ明朝" w:hAnsi="ＭＳ Ｐ明朝"/>
          <w:sz w:val="24"/>
          <w:szCs w:val="28"/>
        </w:rPr>
        <w:t>グを</w:t>
      </w:r>
      <w:r>
        <w:rPr>
          <w:rFonts w:ascii="ＭＳ Ｐ明朝" w:eastAsia="ＭＳ Ｐ明朝" w:hAnsi="ＭＳ Ｐ明朝" w:hint="eastAsia"/>
          <w:sz w:val="24"/>
          <w:szCs w:val="28"/>
        </w:rPr>
        <w:t>入社</w:t>
      </w:r>
      <w:r w:rsidRPr="00CD5F1C">
        <w:rPr>
          <w:rFonts w:ascii="ＭＳ Ｐ明朝" w:eastAsia="ＭＳ Ｐ明朝" w:hAnsi="ＭＳ Ｐ明朝"/>
          <w:sz w:val="24"/>
          <w:szCs w:val="28"/>
        </w:rPr>
        <w:t>から３年ごとに行う。また</w:t>
      </w:r>
      <w:r>
        <w:rPr>
          <w:rFonts w:ascii="ＭＳ Ｐ明朝" w:eastAsia="ＭＳ Ｐ明朝" w:hAnsi="ＭＳ Ｐ明朝" w:hint="eastAsia"/>
          <w:sz w:val="24"/>
          <w:szCs w:val="28"/>
        </w:rPr>
        <w:t>、</w:t>
      </w:r>
      <w:r w:rsidRPr="00CD5F1C">
        <w:rPr>
          <w:rFonts w:ascii="ＭＳ Ｐ明朝" w:eastAsia="ＭＳ Ｐ明朝" w:hAnsi="ＭＳ Ｐ明朝"/>
          <w:sz w:val="24"/>
          <w:szCs w:val="28"/>
        </w:rPr>
        <w:t>その際外部</w:t>
      </w:r>
      <w:r>
        <w:rPr>
          <w:rFonts w:ascii="ＭＳ Ｐ明朝" w:eastAsia="ＭＳ Ｐ明朝" w:hAnsi="ＭＳ Ｐ明朝" w:hint="eastAsia"/>
          <w:sz w:val="24"/>
          <w:szCs w:val="28"/>
        </w:rPr>
        <w:t>の</w:t>
      </w:r>
      <w:r w:rsidRPr="00CD5F1C">
        <w:rPr>
          <w:rFonts w:ascii="ＭＳ Ｐ明朝" w:eastAsia="ＭＳ Ｐ明朝" w:hAnsi="ＭＳ Ｐ明朝"/>
          <w:sz w:val="24"/>
          <w:szCs w:val="28"/>
        </w:rPr>
        <w:t>キャリアコンサルティ</w:t>
      </w:r>
      <w:r>
        <w:rPr>
          <w:rFonts w:ascii="ＭＳ Ｐ明朝" w:eastAsia="ＭＳ Ｐ明朝" w:hAnsi="ＭＳ Ｐ明朝" w:hint="eastAsia"/>
          <w:sz w:val="24"/>
          <w:szCs w:val="28"/>
        </w:rPr>
        <w:t>ン</w:t>
      </w:r>
      <w:r w:rsidRPr="00CD5F1C">
        <w:rPr>
          <w:rFonts w:ascii="ＭＳ Ｐ明朝" w:eastAsia="ＭＳ Ｐ明朝" w:hAnsi="ＭＳ Ｐ明朝"/>
          <w:sz w:val="24"/>
          <w:szCs w:val="28"/>
        </w:rPr>
        <w:t>グを受ける場合は、必要な費用</w:t>
      </w:r>
      <w:r w:rsidRPr="00CD5F1C">
        <w:rPr>
          <w:rFonts w:ascii="ＭＳ Ｐ明朝" w:eastAsia="ＭＳ Ｐ明朝" w:hAnsi="ＭＳ Ｐ明朝" w:hint="eastAsia"/>
          <w:sz w:val="24"/>
          <w:szCs w:val="28"/>
        </w:rPr>
        <w:t>は</w:t>
      </w:r>
      <w:r w:rsidRPr="00CD5F1C">
        <w:rPr>
          <w:rFonts w:ascii="ＭＳ Ｐ明朝" w:eastAsia="ＭＳ Ｐ明朝" w:hAnsi="ＭＳ Ｐ明朝"/>
          <w:sz w:val="24"/>
          <w:szCs w:val="28"/>
        </w:rPr>
        <w:t>会社が全額負担す</w:t>
      </w:r>
      <w:r w:rsidRPr="00CD5F1C">
        <w:rPr>
          <w:rFonts w:ascii="ＭＳ Ｐ明朝" w:eastAsia="ＭＳ Ｐ明朝" w:hAnsi="ＭＳ Ｐ明朝" w:hint="eastAsia"/>
          <w:sz w:val="24"/>
          <w:szCs w:val="28"/>
        </w:rPr>
        <w:t>る</w:t>
      </w:r>
      <w:r w:rsidRPr="00CD5F1C">
        <w:rPr>
          <w:rFonts w:ascii="ＭＳ Ｐ明朝" w:eastAsia="ＭＳ Ｐ明朝" w:hAnsi="ＭＳ Ｐ明朝"/>
          <w:sz w:val="24"/>
          <w:szCs w:val="28"/>
        </w:rPr>
        <w:t>。</w:t>
      </w:r>
    </w:p>
    <w:p w14:paraId="4C8DA4C4" w14:textId="77777777" w:rsidR="005653C6" w:rsidRPr="00CD5F1C" w:rsidRDefault="005653C6" w:rsidP="005653C6">
      <w:pPr>
        <w:rPr>
          <w:rFonts w:ascii="ＭＳ Ｐ明朝" w:eastAsia="ＭＳ Ｐ明朝" w:hAnsi="ＭＳ Ｐ明朝"/>
          <w:sz w:val="24"/>
          <w:szCs w:val="28"/>
        </w:rPr>
      </w:pPr>
    </w:p>
    <w:p w14:paraId="70F6CB17" w14:textId="77777777" w:rsidR="005653C6" w:rsidRPr="00CD5F1C" w:rsidRDefault="005653C6" w:rsidP="005653C6">
      <w:pPr>
        <w:rPr>
          <w:rFonts w:ascii="ＭＳ Ｐ明朝" w:eastAsia="ＭＳ Ｐ明朝" w:hAnsi="ＭＳ Ｐ明朝"/>
          <w:sz w:val="24"/>
          <w:szCs w:val="28"/>
        </w:rPr>
      </w:pPr>
      <w:r w:rsidRPr="00CD5F1C">
        <w:rPr>
          <w:rFonts w:ascii="ＭＳ Ｐ明朝" w:eastAsia="ＭＳ Ｐ明朝" w:hAnsi="ＭＳ Ｐ明朝" w:hint="eastAsia"/>
          <w:sz w:val="24"/>
          <w:szCs w:val="28"/>
        </w:rPr>
        <w:t>３．その他事項</w:t>
      </w:r>
    </w:p>
    <w:p w14:paraId="46DA3408" w14:textId="77777777" w:rsidR="005653C6" w:rsidRPr="00CD5F1C" w:rsidRDefault="005653C6" w:rsidP="005653C6">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（雇用管理方針など）</w:t>
      </w:r>
    </w:p>
    <w:p w14:paraId="3C0AE85B" w14:textId="77777777" w:rsidR="005653C6" w:rsidRPr="00CD5F1C" w:rsidRDefault="005653C6" w:rsidP="005653C6">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（１）一人ひとりが、や</w:t>
      </w:r>
      <w:r>
        <w:rPr>
          <w:rFonts w:ascii="ＭＳ Ｐ明朝" w:eastAsia="ＭＳ Ｐ明朝" w:hAnsi="ＭＳ Ｐ明朝" w:hint="eastAsia"/>
          <w:sz w:val="24"/>
          <w:szCs w:val="28"/>
        </w:rPr>
        <w:t>り</w:t>
      </w:r>
      <w:r w:rsidRPr="00CD5F1C">
        <w:rPr>
          <w:rFonts w:ascii="ＭＳ Ｐ明朝" w:eastAsia="ＭＳ Ｐ明朝" w:hAnsi="ＭＳ Ｐ明朝" w:hint="eastAsia"/>
          <w:sz w:val="24"/>
          <w:szCs w:val="28"/>
        </w:rPr>
        <w:t>がいを持って職務に取組めるよう適正</w:t>
      </w:r>
      <w:r w:rsidRPr="00CD5F1C">
        <w:rPr>
          <w:rFonts w:ascii="ＭＳ Ｐ明朝" w:eastAsia="ＭＳ Ｐ明朝" w:hAnsi="ＭＳ Ｐ明朝"/>
          <w:sz w:val="24"/>
          <w:szCs w:val="28"/>
        </w:rPr>
        <w:t>や要望を尊重して職務配置行う。</w:t>
      </w:r>
    </w:p>
    <w:p w14:paraId="0980AF8C" w14:textId="77777777" w:rsidR="005653C6" w:rsidRPr="00CD5F1C" w:rsidRDefault="005653C6" w:rsidP="005653C6">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（２）職種や配置転換</w:t>
      </w:r>
      <w:r w:rsidRPr="00CD5F1C">
        <w:rPr>
          <w:rFonts w:ascii="ＭＳ Ｐ明朝" w:eastAsia="ＭＳ Ｐ明朝" w:hAnsi="ＭＳ Ｐ明朝"/>
          <w:sz w:val="24"/>
          <w:szCs w:val="28"/>
        </w:rPr>
        <w:t>等を行う際は、必要な訓練</w:t>
      </w:r>
      <w:r>
        <w:rPr>
          <w:rFonts w:ascii="ＭＳ Ｐ明朝" w:eastAsia="ＭＳ Ｐ明朝" w:hAnsi="ＭＳ Ｐ明朝" w:hint="eastAsia"/>
          <w:sz w:val="24"/>
          <w:szCs w:val="28"/>
        </w:rPr>
        <w:t>を</w:t>
      </w:r>
      <w:r w:rsidRPr="00CD5F1C">
        <w:rPr>
          <w:rFonts w:ascii="ＭＳ Ｐ明朝" w:eastAsia="ＭＳ Ｐ明朝" w:hAnsi="ＭＳ Ｐ明朝"/>
          <w:sz w:val="24"/>
          <w:szCs w:val="28"/>
        </w:rPr>
        <w:t>施すと</w:t>
      </w:r>
      <w:r>
        <w:rPr>
          <w:rFonts w:ascii="ＭＳ Ｐ明朝" w:eastAsia="ＭＳ Ｐ明朝" w:hAnsi="ＭＳ Ｐ明朝" w:hint="eastAsia"/>
          <w:sz w:val="24"/>
          <w:szCs w:val="28"/>
        </w:rPr>
        <w:t>と</w:t>
      </w:r>
      <w:r w:rsidRPr="00CD5F1C">
        <w:rPr>
          <w:rFonts w:ascii="ＭＳ Ｐ明朝" w:eastAsia="ＭＳ Ｐ明朝" w:hAnsi="ＭＳ Ｐ明朝"/>
          <w:sz w:val="24"/>
          <w:szCs w:val="28"/>
        </w:rPr>
        <w:t>もに転換</w:t>
      </w:r>
      <w:r w:rsidRPr="00CD5F1C">
        <w:rPr>
          <w:rFonts w:ascii="ＭＳ Ｐ明朝" w:eastAsia="ＭＳ Ｐ明朝" w:hAnsi="ＭＳ Ｐ明朝" w:hint="eastAsia"/>
          <w:sz w:val="24"/>
          <w:szCs w:val="28"/>
        </w:rPr>
        <w:t>後の</w:t>
      </w:r>
      <w:r w:rsidRPr="00CD5F1C">
        <w:rPr>
          <w:rFonts w:ascii="ＭＳ Ｐ明朝" w:eastAsia="ＭＳ Ｐ明朝" w:hAnsi="ＭＳ Ｐ明朝"/>
          <w:sz w:val="24"/>
          <w:szCs w:val="28"/>
        </w:rPr>
        <w:t>フォローアップを行う。</w:t>
      </w:r>
    </w:p>
    <w:p w14:paraId="28DB4216" w14:textId="77777777" w:rsidR="005653C6" w:rsidRPr="00CD5F1C" w:rsidRDefault="005653C6" w:rsidP="005653C6">
      <w:pPr>
        <w:ind w:leftChars="135" w:left="566" w:hangingChars="118" w:hanging="283"/>
        <w:rPr>
          <w:rFonts w:ascii="ＭＳ Ｐ明朝" w:eastAsia="ＭＳ Ｐ明朝" w:hAnsi="ＭＳ Ｐ明朝"/>
          <w:sz w:val="24"/>
          <w:szCs w:val="28"/>
        </w:rPr>
      </w:pPr>
      <w:r w:rsidRPr="00CD5F1C">
        <w:rPr>
          <w:rFonts w:ascii="ＭＳ Ｐ明朝" w:eastAsia="ＭＳ Ｐ明朝" w:hAnsi="ＭＳ Ｐ明朝" w:hint="eastAsia"/>
          <w:sz w:val="24"/>
          <w:szCs w:val="28"/>
        </w:rPr>
        <w:t>（３）訓練実施後の評価を行い、従業員</w:t>
      </w:r>
      <w:r>
        <w:rPr>
          <w:rFonts w:ascii="ＭＳ Ｐ明朝" w:eastAsia="ＭＳ Ｐ明朝" w:hAnsi="ＭＳ Ｐ明朝" w:hint="eastAsia"/>
          <w:sz w:val="24"/>
          <w:szCs w:val="28"/>
        </w:rPr>
        <w:t>の</w:t>
      </w:r>
      <w:r w:rsidRPr="00CD5F1C">
        <w:rPr>
          <w:rFonts w:ascii="ＭＳ Ｐ明朝" w:eastAsia="ＭＳ Ｐ明朝" w:hAnsi="ＭＳ Ｐ明朝" w:hint="eastAsia"/>
          <w:sz w:val="24"/>
          <w:szCs w:val="28"/>
        </w:rPr>
        <w:t>処遇改善に努める。</w:t>
      </w:r>
    </w:p>
    <w:p w14:paraId="7E83109E" w14:textId="77777777" w:rsidR="005653C6" w:rsidRPr="00CD5F1C" w:rsidRDefault="005653C6" w:rsidP="005653C6">
      <w:pPr>
        <w:rPr>
          <w:rFonts w:ascii="ＭＳ Ｐ明朝" w:eastAsia="ＭＳ Ｐ明朝" w:hAnsi="ＭＳ Ｐ明朝"/>
          <w:sz w:val="24"/>
          <w:szCs w:val="28"/>
        </w:rPr>
      </w:pPr>
    </w:p>
    <w:p w14:paraId="05217A4F" w14:textId="77777777" w:rsidR="005653C6" w:rsidRDefault="005653C6" w:rsidP="005653C6">
      <w:pPr>
        <w:rPr>
          <w:rFonts w:ascii="ＭＳ Ｐ明朝" w:eastAsia="ＭＳ Ｐ明朝" w:hAnsi="ＭＳ Ｐ明朝"/>
          <w:sz w:val="24"/>
          <w:szCs w:val="28"/>
        </w:rPr>
      </w:pPr>
    </w:p>
    <w:p w14:paraId="705DD461" w14:textId="77777777" w:rsidR="005653C6" w:rsidRDefault="005653C6" w:rsidP="005653C6">
      <w:pPr>
        <w:rPr>
          <w:rFonts w:ascii="ＭＳ Ｐ明朝" w:eastAsia="ＭＳ Ｐ明朝" w:hAnsi="ＭＳ Ｐ明朝"/>
          <w:sz w:val="24"/>
          <w:szCs w:val="28"/>
        </w:rPr>
      </w:pPr>
    </w:p>
    <w:p w14:paraId="588EA9E1" w14:textId="77777777" w:rsidR="0025438B" w:rsidRPr="005653C6" w:rsidRDefault="0025438B" w:rsidP="004F0512">
      <w:pPr>
        <w:widowControl/>
        <w:jc w:val="left"/>
        <w:rPr>
          <w:rFonts w:ascii="ＭＳ Ｐ明朝" w:eastAsia="ＭＳ Ｐ明朝" w:hAnsi="ＭＳ Ｐ明朝"/>
          <w:sz w:val="24"/>
          <w:szCs w:val="28"/>
        </w:rPr>
        <w:sectPr w:rsidR="0025438B" w:rsidRPr="005653C6" w:rsidSect="0025438B">
          <w:pgSz w:w="11906" w:h="16838"/>
          <w:pgMar w:top="1985" w:right="1701" w:bottom="1701" w:left="1701" w:header="851" w:footer="992" w:gutter="0"/>
          <w:cols w:space="425"/>
          <w:docGrid w:type="lines" w:linePitch="360"/>
        </w:sectPr>
      </w:pPr>
    </w:p>
    <w:p w14:paraId="5B89FCDC" w14:textId="77777777" w:rsidR="0025438B" w:rsidRDefault="0025438B" w:rsidP="0025438B">
      <w:r>
        <w:rPr>
          <w:rFonts w:hint="eastAsia"/>
        </w:rPr>
        <w:lastRenderedPageBreak/>
        <w:t>別紙</w:t>
      </w:r>
    </w:p>
    <w:p w14:paraId="57B66C98" w14:textId="77777777" w:rsidR="0025438B" w:rsidRDefault="0025438B" w:rsidP="0025438B"/>
    <w:p w14:paraId="0C70F9E9" w14:textId="77777777" w:rsidR="0025438B" w:rsidRDefault="0025438B" w:rsidP="0025438B">
      <w:r>
        <w:rPr>
          <w:rFonts w:hint="eastAsia"/>
        </w:rPr>
        <w:t>教育訓練体系図</w:t>
      </w:r>
    </w:p>
    <w:p w14:paraId="65300854" w14:textId="77777777" w:rsidR="0025438B" w:rsidRDefault="0025438B" w:rsidP="0025438B">
      <w:pPr>
        <w:widowControl/>
        <w:jc w:val="left"/>
        <w:rPr>
          <w:rFonts w:ascii="ＭＳ Ｐ明朝" w:eastAsia="ＭＳ Ｐ明朝" w:hAnsi="ＭＳ Ｐ明朝"/>
          <w:sz w:val="24"/>
          <w:szCs w:val="28"/>
        </w:rPr>
      </w:pPr>
    </w:p>
    <w:tbl>
      <w:tblPr>
        <w:tblStyle w:val="a7"/>
        <w:tblpPr w:leftFromText="142" w:rightFromText="142" w:vertAnchor="page" w:horzAnchor="margin" w:tblpY="2906"/>
        <w:tblW w:w="13291" w:type="dxa"/>
        <w:tblLook w:val="04A0" w:firstRow="1" w:lastRow="0" w:firstColumn="1" w:lastColumn="0" w:noHBand="0" w:noVBand="1"/>
      </w:tblPr>
      <w:tblGrid>
        <w:gridCol w:w="1396"/>
        <w:gridCol w:w="1973"/>
        <w:gridCol w:w="1973"/>
        <w:gridCol w:w="2988"/>
        <w:gridCol w:w="4961"/>
      </w:tblGrid>
      <w:tr w:rsidR="0025438B" w14:paraId="07C9503D" w14:textId="77777777" w:rsidTr="00BB42D2">
        <w:tc>
          <w:tcPr>
            <w:tcW w:w="1396" w:type="dxa"/>
          </w:tcPr>
          <w:p w14:paraId="7EBC708E" w14:textId="77777777" w:rsidR="0025438B" w:rsidRDefault="0025438B" w:rsidP="00BB42D2"/>
        </w:tc>
        <w:tc>
          <w:tcPr>
            <w:tcW w:w="1973" w:type="dxa"/>
          </w:tcPr>
          <w:p w14:paraId="1E36E2F6" w14:textId="77777777" w:rsidR="0025438B" w:rsidRDefault="0025438B" w:rsidP="00BB42D2">
            <w:pPr>
              <w:jc w:val="center"/>
            </w:pPr>
            <w:r>
              <w:rPr>
                <w:rFonts w:hint="eastAsia"/>
              </w:rPr>
              <w:t>階級別教育</w:t>
            </w:r>
          </w:p>
        </w:tc>
        <w:tc>
          <w:tcPr>
            <w:tcW w:w="1973" w:type="dxa"/>
          </w:tcPr>
          <w:p w14:paraId="3AADB615" w14:textId="77777777" w:rsidR="0025438B" w:rsidRDefault="0025438B" w:rsidP="00BB42D2">
            <w:pPr>
              <w:jc w:val="center"/>
            </w:pPr>
            <w:r>
              <w:rPr>
                <w:rFonts w:hint="eastAsia"/>
              </w:rPr>
              <w:t>職種</w:t>
            </w:r>
          </w:p>
        </w:tc>
        <w:tc>
          <w:tcPr>
            <w:tcW w:w="2988" w:type="dxa"/>
          </w:tcPr>
          <w:p w14:paraId="352F1EBE" w14:textId="77777777" w:rsidR="0025438B" w:rsidRDefault="0025438B" w:rsidP="00BB42D2">
            <w:pPr>
              <w:jc w:val="center"/>
            </w:pPr>
            <w:r>
              <w:rPr>
                <w:rFonts w:hint="eastAsia"/>
              </w:rPr>
              <w:t>研修・講習内容</w:t>
            </w:r>
          </w:p>
        </w:tc>
        <w:tc>
          <w:tcPr>
            <w:tcW w:w="4961" w:type="dxa"/>
          </w:tcPr>
          <w:p w14:paraId="6BBB3411" w14:textId="77777777" w:rsidR="0025438B" w:rsidRDefault="0025438B" w:rsidP="00BB42D2">
            <w:pPr>
              <w:jc w:val="center"/>
            </w:pPr>
            <w:r>
              <w:rPr>
                <w:rFonts w:hint="eastAsia"/>
              </w:rPr>
              <w:t>目標</w:t>
            </w:r>
          </w:p>
        </w:tc>
      </w:tr>
      <w:tr w:rsidR="0025438B" w14:paraId="5DB78C01" w14:textId="77777777" w:rsidTr="00BB42D2">
        <w:trPr>
          <w:trHeight w:val="1049"/>
        </w:trPr>
        <w:tc>
          <w:tcPr>
            <w:tcW w:w="1396" w:type="dxa"/>
            <w:vMerge w:val="restart"/>
          </w:tcPr>
          <w:p w14:paraId="5117E28A" w14:textId="77777777" w:rsidR="0025438B" w:rsidRDefault="0025438B" w:rsidP="00BB42D2">
            <w:r>
              <w:rPr>
                <w:rFonts w:hint="eastAsia"/>
              </w:rPr>
              <w:t>若手社員</w:t>
            </w:r>
          </w:p>
        </w:tc>
        <w:tc>
          <w:tcPr>
            <w:tcW w:w="1973" w:type="dxa"/>
            <w:vMerge w:val="restart"/>
            <w:vAlign w:val="center"/>
          </w:tcPr>
          <w:p w14:paraId="1C5AB2AF" w14:textId="77777777" w:rsidR="0025438B" w:rsidRDefault="0025438B" w:rsidP="00BB42D2">
            <w:r>
              <w:rPr>
                <w:rFonts w:hint="eastAsia"/>
              </w:rPr>
              <w:t>若手社員研修</w:t>
            </w:r>
          </w:p>
          <w:p w14:paraId="5E85A24A" w14:textId="77777777" w:rsidR="0025438B" w:rsidRDefault="0025438B" w:rsidP="00BB42D2"/>
        </w:tc>
        <w:tc>
          <w:tcPr>
            <w:tcW w:w="1973" w:type="dxa"/>
            <w:vAlign w:val="center"/>
          </w:tcPr>
          <w:p w14:paraId="47AFCBFF" w14:textId="77777777" w:rsidR="0025438B" w:rsidRDefault="0025438B" w:rsidP="00BB42D2">
            <w:r>
              <w:rPr>
                <w:rFonts w:hint="eastAsia"/>
              </w:rPr>
              <w:t>自動車整備士</w:t>
            </w:r>
          </w:p>
        </w:tc>
        <w:tc>
          <w:tcPr>
            <w:tcW w:w="2988" w:type="dxa"/>
            <w:vAlign w:val="center"/>
          </w:tcPr>
          <w:p w14:paraId="3E31CAAE" w14:textId="77777777" w:rsidR="0025438B" w:rsidRDefault="0025438B" w:rsidP="00BB42D2">
            <w:r>
              <w:rPr>
                <w:rFonts w:hint="eastAsia"/>
              </w:rPr>
              <w:t>３級自動車整備士講習</w:t>
            </w:r>
          </w:p>
        </w:tc>
        <w:tc>
          <w:tcPr>
            <w:tcW w:w="4961" w:type="dxa"/>
            <w:vAlign w:val="center"/>
          </w:tcPr>
          <w:p w14:paraId="17395546" w14:textId="77777777" w:rsidR="0025438B" w:rsidRDefault="0025438B" w:rsidP="00BB42D2">
            <w:r>
              <w:rPr>
                <w:rFonts w:hint="eastAsia"/>
              </w:rPr>
              <w:t>定期点検が１人で行える</w:t>
            </w:r>
          </w:p>
          <w:p w14:paraId="0D890CAA" w14:textId="77777777" w:rsidR="0025438B" w:rsidRDefault="0025438B" w:rsidP="00BB42D2">
            <w:r>
              <w:rPr>
                <w:rFonts w:hint="eastAsia"/>
              </w:rPr>
              <w:t>３級自動車整備士の取得</w:t>
            </w:r>
          </w:p>
        </w:tc>
      </w:tr>
      <w:tr w:rsidR="0025438B" w14:paraId="46B53E95" w14:textId="77777777" w:rsidTr="00BB42D2">
        <w:trPr>
          <w:trHeight w:val="1107"/>
        </w:trPr>
        <w:tc>
          <w:tcPr>
            <w:tcW w:w="1396" w:type="dxa"/>
            <w:vMerge/>
          </w:tcPr>
          <w:p w14:paraId="6582EFAF" w14:textId="77777777" w:rsidR="0025438B" w:rsidRDefault="0025438B" w:rsidP="00BB42D2"/>
        </w:tc>
        <w:tc>
          <w:tcPr>
            <w:tcW w:w="1973" w:type="dxa"/>
            <w:vMerge/>
            <w:vAlign w:val="center"/>
          </w:tcPr>
          <w:p w14:paraId="6B31E6EF" w14:textId="77777777" w:rsidR="0025438B" w:rsidRDefault="0025438B" w:rsidP="00BB42D2"/>
        </w:tc>
        <w:tc>
          <w:tcPr>
            <w:tcW w:w="1973" w:type="dxa"/>
            <w:vAlign w:val="center"/>
          </w:tcPr>
          <w:p w14:paraId="74756146" w14:textId="77777777" w:rsidR="0025438B" w:rsidRDefault="0025438B" w:rsidP="00BB42D2">
            <w:r>
              <w:rPr>
                <w:rFonts w:hint="eastAsia"/>
              </w:rPr>
              <w:t>フロント業務</w:t>
            </w:r>
          </w:p>
        </w:tc>
        <w:tc>
          <w:tcPr>
            <w:tcW w:w="2988" w:type="dxa"/>
            <w:vAlign w:val="center"/>
          </w:tcPr>
          <w:p w14:paraId="56219D69" w14:textId="77777777" w:rsidR="0025438B" w:rsidRDefault="0025438B" w:rsidP="00BB42D2">
            <w:r>
              <w:rPr>
                <w:rFonts w:hint="eastAsia"/>
              </w:rPr>
              <w:t>接客マナー研修</w:t>
            </w:r>
          </w:p>
        </w:tc>
        <w:tc>
          <w:tcPr>
            <w:tcW w:w="4961" w:type="dxa"/>
            <w:vAlign w:val="center"/>
          </w:tcPr>
          <w:p w14:paraId="62A09D09" w14:textId="77777777" w:rsidR="0025438B" w:rsidRDefault="0025438B" w:rsidP="00BB42D2">
            <w:r>
              <w:rPr>
                <w:rFonts w:hint="eastAsia"/>
              </w:rPr>
              <w:t>お客様対応及び電話対応が行える</w:t>
            </w:r>
          </w:p>
        </w:tc>
      </w:tr>
      <w:tr w:rsidR="0025438B" w14:paraId="2745FF87" w14:textId="77777777" w:rsidTr="00BB42D2">
        <w:tc>
          <w:tcPr>
            <w:tcW w:w="1396" w:type="dxa"/>
            <w:vMerge w:val="restart"/>
          </w:tcPr>
          <w:p w14:paraId="322EAB94" w14:textId="77777777" w:rsidR="0025438B" w:rsidRDefault="0025438B" w:rsidP="00BB42D2">
            <w:r>
              <w:rPr>
                <w:rFonts w:hint="eastAsia"/>
              </w:rPr>
              <w:t>中堅社員</w:t>
            </w:r>
          </w:p>
        </w:tc>
        <w:tc>
          <w:tcPr>
            <w:tcW w:w="1973" w:type="dxa"/>
            <w:vMerge w:val="restart"/>
            <w:vAlign w:val="center"/>
          </w:tcPr>
          <w:p w14:paraId="43791140" w14:textId="77777777" w:rsidR="0025438B" w:rsidRDefault="0025438B" w:rsidP="00BB42D2">
            <w:r>
              <w:rPr>
                <w:rFonts w:hint="eastAsia"/>
              </w:rPr>
              <w:t>中堅社員研修</w:t>
            </w:r>
          </w:p>
        </w:tc>
        <w:tc>
          <w:tcPr>
            <w:tcW w:w="1973" w:type="dxa"/>
            <w:vAlign w:val="center"/>
          </w:tcPr>
          <w:p w14:paraId="16979ED7" w14:textId="77777777" w:rsidR="0025438B" w:rsidRDefault="0025438B" w:rsidP="00BB42D2">
            <w:r>
              <w:rPr>
                <w:rFonts w:hint="eastAsia"/>
              </w:rPr>
              <w:t>自動車整備士</w:t>
            </w:r>
          </w:p>
        </w:tc>
        <w:tc>
          <w:tcPr>
            <w:tcW w:w="2988" w:type="dxa"/>
            <w:vAlign w:val="center"/>
          </w:tcPr>
          <w:p w14:paraId="51B568BC" w14:textId="77777777" w:rsidR="0025438B" w:rsidRDefault="0025438B" w:rsidP="00BB42D2">
            <w:r>
              <w:rPr>
                <w:rFonts w:hint="eastAsia"/>
              </w:rPr>
              <w:t>１級自動車整備士講習</w:t>
            </w:r>
          </w:p>
          <w:p w14:paraId="377FCAD7" w14:textId="77777777" w:rsidR="0025438B" w:rsidRDefault="0025438B" w:rsidP="00BB42D2">
            <w:r>
              <w:rPr>
                <w:rFonts w:hint="eastAsia"/>
              </w:rPr>
              <w:t>２級自動車整備士講習</w:t>
            </w:r>
          </w:p>
          <w:p w14:paraId="3C956C14" w14:textId="77777777" w:rsidR="0025438B" w:rsidRDefault="0025438B" w:rsidP="00BB42D2">
            <w:r>
              <w:rPr>
                <w:rFonts w:hint="eastAsia"/>
              </w:rPr>
              <w:t>自動車検査員講習</w:t>
            </w:r>
          </w:p>
        </w:tc>
        <w:tc>
          <w:tcPr>
            <w:tcW w:w="4961" w:type="dxa"/>
            <w:vAlign w:val="center"/>
          </w:tcPr>
          <w:p w14:paraId="4B600A2A" w14:textId="77777777" w:rsidR="0025438B" w:rsidRDefault="0025438B" w:rsidP="00BB42D2">
            <w:r>
              <w:rPr>
                <w:rFonts w:hint="eastAsia"/>
              </w:rPr>
              <w:t>一般整備及び車検業務を１人で行える</w:t>
            </w:r>
          </w:p>
          <w:p w14:paraId="3E72D15D" w14:textId="77777777" w:rsidR="0025438B" w:rsidRDefault="0025438B" w:rsidP="00BB42D2">
            <w:r>
              <w:rPr>
                <w:rFonts w:hint="eastAsia"/>
              </w:rPr>
              <w:t>２級自動車整備士、１級自動車整備士の取得</w:t>
            </w:r>
          </w:p>
          <w:p w14:paraId="55D6AA09" w14:textId="77777777" w:rsidR="0025438B" w:rsidRDefault="0025438B" w:rsidP="00BB42D2">
            <w:r>
              <w:rPr>
                <w:rFonts w:hint="eastAsia"/>
              </w:rPr>
              <w:t>自動車検査員の取得</w:t>
            </w:r>
          </w:p>
        </w:tc>
      </w:tr>
      <w:tr w:rsidR="0025438B" w14:paraId="74D3D103" w14:textId="77777777" w:rsidTr="00BB42D2">
        <w:trPr>
          <w:trHeight w:val="1180"/>
        </w:trPr>
        <w:tc>
          <w:tcPr>
            <w:tcW w:w="1396" w:type="dxa"/>
            <w:vMerge/>
          </w:tcPr>
          <w:p w14:paraId="436892DE" w14:textId="77777777" w:rsidR="0025438B" w:rsidRDefault="0025438B" w:rsidP="00BB42D2"/>
        </w:tc>
        <w:tc>
          <w:tcPr>
            <w:tcW w:w="1973" w:type="dxa"/>
            <w:vMerge/>
            <w:vAlign w:val="center"/>
          </w:tcPr>
          <w:p w14:paraId="1DD72AAA" w14:textId="77777777" w:rsidR="0025438B" w:rsidRDefault="0025438B" w:rsidP="00BB42D2"/>
        </w:tc>
        <w:tc>
          <w:tcPr>
            <w:tcW w:w="1973" w:type="dxa"/>
            <w:vAlign w:val="center"/>
          </w:tcPr>
          <w:p w14:paraId="628C7154" w14:textId="77777777" w:rsidR="0025438B" w:rsidRDefault="0025438B" w:rsidP="00BB42D2">
            <w:r>
              <w:rPr>
                <w:rFonts w:hint="eastAsia"/>
              </w:rPr>
              <w:t>フロント業務</w:t>
            </w:r>
          </w:p>
        </w:tc>
        <w:tc>
          <w:tcPr>
            <w:tcW w:w="2988" w:type="dxa"/>
            <w:vAlign w:val="center"/>
          </w:tcPr>
          <w:p w14:paraId="40E49ED9" w14:textId="77777777" w:rsidR="0025438B" w:rsidRDefault="0025438B" w:rsidP="00BB42D2">
            <w:r>
              <w:rPr>
                <w:rFonts w:hint="eastAsia"/>
              </w:rPr>
              <w:t>フロントマン研修</w:t>
            </w:r>
          </w:p>
        </w:tc>
        <w:tc>
          <w:tcPr>
            <w:tcW w:w="4961" w:type="dxa"/>
            <w:vAlign w:val="center"/>
          </w:tcPr>
          <w:p w14:paraId="1DAEC3ED" w14:textId="77777777" w:rsidR="0025438B" w:rsidRDefault="0025438B" w:rsidP="00BB42D2">
            <w:r>
              <w:rPr>
                <w:rFonts w:hint="eastAsia"/>
              </w:rPr>
              <w:t>お客様へのアドバイザー業務が行える</w:t>
            </w:r>
          </w:p>
          <w:p w14:paraId="549F0D73" w14:textId="77777777" w:rsidR="0025438B" w:rsidRDefault="0025438B" w:rsidP="00BB42D2">
            <w:r>
              <w:rPr>
                <w:rFonts w:hint="eastAsia"/>
              </w:rPr>
              <w:t>クレーム対応が行える</w:t>
            </w:r>
          </w:p>
        </w:tc>
      </w:tr>
      <w:tr w:rsidR="0025438B" w14:paraId="65C22D4A" w14:textId="77777777" w:rsidTr="00BB42D2">
        <w:trPr>
          <w:trHeight w:val="1410"/>
        </w:trPr>
        <w:tc>
          <w:tcPr>
            <w:tcW w:w="1396" w:type="dxa"/>
          </w:tcPr>
          <w:p w14:paraId="7D0650EE" w14:textId="77777777" w:rsidR="0025438B" w:rsidRDefault="0025438B" w:rsidP="00BB42D2">
            <w:r>
              <w:rPr>
                <w:rFonts w:hint="eastAsia"/>
              </w:rPr>
              <w:t>管理者</w:t>
            </w:r>
          </w:p>
        </w:tc>
        <w:tc>
          <w:tcPr>
            <w:tcW w:w="1973" w:type="dxa"/>
            <w:vAlign w:val="center"/>
          </w:tcPr>
          <w:p w14:paraId="765BA994" w14:textId="77777777" w:rsidR="0025438B" w:rsidRDefault="0025438B" w:rsidP="00BB42D2">
            <w:r>
              <w:rPr>
                <w:rFonts w:hint="eastAsia"/>
              </w:rPr>
              <w:t>管理者研修</w:t>
            </w:r>
          </w:p>
        </w:tc>
        <w:tc>
          <w:tcPr>
            <w:tcW w:w="4961" w:type="dxa"/>
            <w:gridSpan w:val="2"/>
            <w:vAlign w:val="center"/>
          </w:tcPr>
          <w:p w14:paraId="35857AFE" w14:textId="77777777" w:rsidR="0025438B" w:rsidRDefault="0025438B" w:rsidP="00BB42D2">
            <w:r>
              <w:rPr>
                <w:rFonts w:hint="eastAsia"/>
              </w:rPr>
              <w:t>事業場管理責任者研修</w:t>
            </w:r>
          </w:p>
        </w:tc>
        <w:tc>
          <w:tcPr>
            <w:tcW w:w="4961" w:type="dxa"/>
            <w:vAlign w:val="center"/>
          </w:tcPr>
          <w:p w14:paraId="5CCC2F39" w14:textId="77777777" w:rsidR="0025438B" w:rsidRDefault="0025438B" w:rsidP="00BB42D2">
            <w:r>
              <w:rPr>
                <w:rFonts w:hint="eastAsia"/>
              </w:rPr>
              <w:t>組織運営</w:t>
            </w:r>
          </w:p>
          <w:p w14:paraId="203C8C74" w14:textId="77777777" w:rsidR="0025438B" w:rsidRDefault="0025438B" w:rsidP="00BB42D2">
            <w:r>
              <w:rPr>
                <w:rFonts w:hint="eastAsia"/>
              </w:rPr>
              <w:t>仕事マネージメント</w:t>
            </w:r>
          </w:p>
          <w:p w14:paraId="4DE50373" w14:textId="77777777" w:rsidR="0025438B" w:rsidRDefault="0025438B" w:rsidP="00BB42D2">
            <w:r>
              <w:rPr>
                <w:rFonts w:hint="eastAsia"/>
              </w:rPr>
              <w:t>職員教育</w:t>
            </w:r>
          </w:p>
        </w:tc>
      </w:tr>
    </w:tbl>
    <w:p w14:paraId="42066FA4" w14:textId="77777777" w:rsidR="0025438B" w:rsidRPr="0025438B" w:rsidRDefault="0025438B" w:rsidP="004F0512">
      <w:pPr>
        <w:widowControl/>
        <w:jc w:val="left"/>
        <w:rPr>
          <w:rFonts w:ascii="ＭＳ Ｐ明朝" w:eastAsia="ＭＳ Ｐ明朝" w:hAnsi="ＭＳ Ｐ明朝"/>
          <w:sz w:val="24"/>
          <w:szCs w:val="28"/>
        </w:rPr>
      </w:pPr>
    </w:p>
    <w:sectPr w:rsidR="0025438B" w:rsidRPr="0025438B" w:rsidSect="0025438B">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9423" w14:textId="77777777" w:rsidR="005367E6" w:rsidRDefault="005367E6" w:rsidP="00936A6C">
      <w:r>
        <w:separator/>
      </w:r>
    </w:p>
  </w:endnote>
  <w:endnote w:type="continuationSeparator" w:id="0">
    <w:p w14:paraId="74AC764F" w14:textId="77777777" w:rsidR="005367E6" w:rsidRDefault="005367E6" w:rsidP="009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4757" w14:textId="77777777" w:rsidR="005367E6" w:rsidRDefault="005367E6" w:rsidP="00936A6C">
      <w:r>
        <w:separator/>
      </w:r>
    </w:p>
  </w:footnote>
  <w:footnote w:type="continuationSeparator" w:id="0">
    <w:p w14:paraId="409B6FE9" w14:textId="77777777" w:rsidR="005367E6" w:rsidRDefault="005367E6" w:rsidP="00936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78"/>
    <w:rsid w:val="00084234"/>
    <w:rsid w:val="000C38FB"/>
    <w:rsid w:val="0025438B"/>
    <w:rsid w:val="003B36AE"/>
    <w:rsid w:val="004A711E"/>
    <w:rsid w:val="004C4D78"/>
    <w:rsid w:val="004E5CD4"/>
    <w:rsid w:val="004F0512"/>
    <w:rsid w:val="005367E6"/>
    <w:rsid w:val="005653C6"/>
    <w:rsid w:val="00583336"/>
    <w:rsid w:val="005C2EC2"/>
    <w:rsid w:val="00673FB3"/>
    <w:rsid w:val="00793A43"/>
    <w:rsid w:val="007C0132"/>
    <w:rsid w:val="008171EF"/>
    <w:rsid w:val="00852A0A"/>
    <w:rsid w:val="008C7F4B"/>
    <w:rsid w:val="00912D77"/>
    <w:rsid w:val="00936A6C"/>
    <w:rsid w:val="00CD5F1C"/>
    <w:rsid w:val="00EC269B"/>
    <w:rsid w:val="00EC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63A5E"/>
  <w15:chartTrackingRefBased/>
  <w15:docId w15:val="{54E0469F-4848-4814-A333-9A18AA4A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A6C"/>
    <w:pPr>
      <w:tabs>
        <w:tab w:val="center" w:pos="4252"/>
        <w:tab w:val="right" w:pos="8504"/>
      </w:tabs>
      <w:snapToGrid w:val="0"/>
    </w:pPr>
  </w:style>
  <w:style w:type="character" w:customStyle="1" w:styleId="a4">
    <w:name w:val="ヘッダー (文字)"/>
    <w:basedOn w:val="a0"/>
    <w:link w:val="a3"/>
    <w:uiPriority w:val="99"/>
    <w:rsid w:val="00936A6C"/>
  </w:style>
  <w:style w:type="paragraph" w:styleId="a5">
    <w:name w:val="footer"/>
    <w:basedOn w:val="a"/>
    <w:link w:val="a6"/>
    <w:uiPriority w:val="99"/>
    <w:unhideWhenUsed/>
    <w:rsid w:val="00936A6C"/>
    <w:pPr>
      <w:tabs>
        <w:tab w:val="center" w:pos="4252"/>
        <w:tab w:val="right" w:pos="8504"/>
      </w:tabs>
      <w:snapToGrid w:val="0"/>
    </w:pPr>
  </w:style>
  <w:style w:type="character" w:customStyle="1" w:styleId="a6">
    <w:name w:val="フッター (文字)"/>
    <w:basedOn w:val="a0"/>
    <w:link w:val="a5"/>
    <w:uiPriority w:val="99"/>
    <w:rsid w:val="00936A6C"/>
  </w:style>
  <w:style w:type="table" w:styleId="a7">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和幸</dc:creator>
  <cp:keywords/>
  <dc:description/>
  <cp:lastModifiedBy>稲吉 輝尚</cp:lastModifiedBy>
  <cp:revision>4</cp:revision>
  <cp:lastPrinted>2023-04-10T00:18:00Z</cp:lastPrinted>
  <dcterms:created xsi:type="dcterms:W3CDTF">2023-04-10T00:28:00Z</dcterms:created>
  <dcterms:modified xsi:type="dcterms:W3CDTF">2023-04-10T00:31:00Z</dcterms:modified>
</cp:coreProperties>
</file>